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63E0" w14:textId="2AE86D9A" w:rsidR="0089766E" w:rsidRPr="0089766E" w:rsidRDefault="005E17F5" w:rsidP="0089766E">
      <w:pPr>
        <w:jc w:val="center"/>
        <w:rPr>
          <w:rFonts w:ascii="Janda Scrapgirl Dots" w:hAnsi="Janda Scrapgirl Dots"/>
          <w:sz w:val="24"/>
          <w:szCs w:val="24"/>
        </w:rPr>
      </w:pPr>
      <w:r>
        <w:rPr>
          <w:rFonts w:ascii="Janda Scrapgirl Dots" w:hAnsi="Janda Scrapgirl Dots" w:cs="Arial"/>
          <w:b/>
          <w:bCs/>
          <w:kern w:val="20"/>
          <w:sz w:val="24"/>
          <w:szCs w:val="24"/>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Grades</w:t>
      </w:r>
    </w:p>
    <w:p w14:paraId="27786750" w14:textId="31C179D3" w:rsidR="0089766E" w:rsidRPr="0089766E" w:rsidRDefault="0089766E" w:rsidP="0089766E">
      <w:pPr>
        <w:rPr>
          <w:rFonts w:ascii="Janda Scrapgirl Dots" w:hAnsi="Janda Scrapgirl Dots"/>
          <w:sz w:val="18"/>
          <w:szCs w:val="18"/>
        </w:rPr>
      </w:pPr>
      <w:r w:rsidRPr="0089766E">
        <w:rPr>
          <w:rFonts w:ascii="Janda Scrapgirl Dots" w:hAnsi="Janda Scrapgirl Dots"/>
          <w:sz w:val="18"/>
          <w:szCs w:val="18"/>
        </w:rPr>
        <w:t>You will be able to check your child’s grade</w:t>
      </w:r>
      <w:r w:rsidR="005E17F5">
        <w:rPr>
          <w:rFonts w:ascii="Janda Scrapgirl Dots" w:hAnsi="Janda Scrapgirl Dots"/>
          <w:sz w:val="18"/>
          <w:szCs w:val="18"/>
        </w:rPr>
        <w:t>s</w:t>
      </w:r>
      <w:r w:rsidRPr="0089766E">
        <w:rPr>
          <w:rFonts w:ascii="Janda Scrapgirl Dots" w:hAnsi="Janda Scrapgirl Dots"/>
          <w:sz w:val="18"/>
          <w:szCs w:val="18"/>
        </w:rPr>
        <w:t xml:space="preserve"> through Skyward. Grades will be entered as soon as possible after they are graded.</w:t>
      </w:r>
    </w:p>
    <w:p w14:paraId="512020DC" w14:textId="77777777" w:rsidR="0089766E" w:rsidRPr="00982819" w:rsidRDefault="0089766E" w:rsidP="0089766E">
      <w:pPr>
        <w:rPr>
          <w:rFonts w:ascii="Janda Scrapgirl Dots" w:hAnsi="Janda Scrapgirl Dots"/>
          <w:sz w:val="10"/>
          <w:szCs w:val="10"/>
        </w:rPr>
      </w:pPr>
    </w:p>
    <w:p w14:paraId="5899659F" w14:textId="3E36A2E9" w:rsidR="0089766E" w:rsidRPr="0089766E" w:rsidRDefault="0089766E" w:rsidP="0089766E">
      <w:pPr>
        <w:rPr>
          <w:rFonts w:ascii="Janda Scrapgirl Dots" w:hAnsi="Janda Scrapgirl Dots"/>
          <w:b/>
          <w:sz w:val="18"/>
          <w:szCs w:val="18"/>
          <w:u w:val="single"/>
        </w:rPr>
      </w:pPr>
      <w:r w:rsidRPr="0089766E">
        <w:rPr>
          <w:rFonts w:ascii="Janda Scrapgirl Dots" w:hAnsi="Janda Scrapgirl Dots" w:cs="Arial"/>
          <w:bCs/>
          <w:color w:val="000000"/>
          <w:kern w:val="20"/>
          <w:sz w:val="18"/>
          <w:szCs w:val="18"/>
        </w:rPr>
        <w:t xml:space="preserve"> </w:t>
      </w:r>
      <w:r w:rsidRPr="0089766E">
        <w:rPr>
          <w:rFonts w:ascii="Janda Scrapgirl Dots" w:hAnsi="Janda Scrapgirl Dots"/>
          <w:b/>
          <w:sz w:val="18"/>
          <w:szCs w:val="18"/>
          <w:u w:val="single"/>
        </w:rPr>
        <w:t>Math</w:t>
      </w:r>
      <w:r w:rsidRPr="0089766E">
        <w:rPr>
          <w:rFonts w:ascii="Janda Scrapgirl Dots" w:hAnsi="Janda Scrapgirl Dots"/>
          <w:b/>
          <w:sz w:val="18"/>
          <w:szCs w:val="18"/>
        </w:rPr>
        <w:tab/>
      </w:r>
      <w:r w:rsidRPr="0089766E">
        <w:rPr>
          <w:rFonts w:ascii="Janda Scrapgirl Dots" w:hAnsi="Janda Scrapgirl Dots"/>
          <w:b/>
          <w:sz w:val="18"/>
          <w:szCs w:val="18"/>
        </w:rPr>
        <w:tab/>
      </w:r>
      <w:r w:rsidRPr="0089766E">
        <w:rPr>
          <w:rFonts w:ascii="Janda Scrapgirl Dots" w:hAnsi="Janda Scrapgirl Dots"/>
          <w:b/>
          <w:sz w:val="18"/>
          <w:szCs w:val="18"/>
        </w:rPr>
        <w:tab/>
        <w:t xml:space="preserve"> </w:t>
      </w:r>
      <w:r w:rsidR="00567C78">
        <w:rPr>
          <w:rFonts w:ascii="Janda Scrapgirl Dots" w:hAnsi="Janda Scrapgirl Dots"/>
          <w:b/>
          <w:sz w:val="18"/>
          <w:szCs w:val="18"/>
          <w:u w:val="single"/>
        </w:rPr>
        <w:t>ELA</w:t>
      </w:r>
    </w:p>
    <w:p w14:paraId="267DF736" w14:textId="420FDC95" w:rsidR="006475CE" w:rsidRDefault="0089766E" w:rsidP="0089766E">
      <w:pPr>
        <w:rPr>
          <w:rFonts w:ascii="Janda Scrapgirl Dots" w:hAnsi="Janda Scrapgirl Dots"/>
          <w:sz w:val="18"/>
          <w:szCs w:val="18"/>
        </w:rPr>
      </w:pPr>
      <w:r w:rsidRPr="0089766E">
        <w:rPr>
          <w:rFonts w:ascii="Janda Scrapgirl Dots" w:hAnsi="Janda Scrapgirl Dots"/>
          <w:sz w:val="18"/>
          <w:szCs w:val="18"/>
        </w:rPr>
        <w:t>Homework</w:t>
      </w:r>
      <w:r w:rsidR="00487DAE">
        <w:rPr>
          <w:rFonts w:ascii="Janda Scrapgirl Dots" w:hAnsi="Janda Scrapgirl Dots"/>
          <w:sz w:val="18"/>
          <w:szCs w:val="18"/>
        </w:rPr>
        <w:t>/</w:t>
      </w:r>
      <w:r w:rsidR="00487DAE">
        <w:rPr>
          <w:rFonts w:ascii="Janda Scrapgirl Dots" w:hAnsi="Janda Scrapgirl Dots"/>
          <w:sz w:val="18"/>
          <w:szCs w:val="18"/>
        </w:rPr>
        <w:tab/>
      </w:r>
      <w:r w:rsidR="00487DAE">
        <w:rPr>
          <w:rFonts w:ascii="Janda Scrapgirl Dots" w:hAnsi="Janda Scrapgirl Dots"/>
          <w:sz w:val="18"/>
          <w:szCs w:val="18"/>
        </w:rPr>
        <w:tab/>
        <w:t>Homework/</w:t>
      </w:r>
    </w:p>
    <w:p w14:paraId="0D6EBB4E" w14:textId="3FB0A922" w:rsidR="00C94EAA" w:rsidRDefault="006475CE" w:rsidP="0089766E">
      <w:pPr>
        <w:rPr>
          <w:rFonts w:ascii="Janda Scrapgirl Dots" w:hAnsi="Janda Scrapgirl Dots"/>
          <w:sz w:val="18"/>
          <w:szCs w:val="18"/>
        </w:rPr>
      </w:pPr>
      <w:r>
        <w:rPr>
          <w:rFonts w:ascii="Janda Scrapgirl Dots" w:hAnsi="Janda Scrapgirl Dots"/>
          <w:sz w:val="18"/>
          <w:szCs w:val="18"/>
        </w:rPr>
        <w:t>Exit tickets- 30%</w:t>
      </w:r>
      <w:r w:rsidR="00567C78">
        <w:rPr>
          <w:rFonts w:ascii="Janda Scrapgirl Dots" w:hAnsi="Janda Scrapgirl Dots"/>
          <w:sz w:val="18"/>
          <w:szCs w:val="18"/>
        </w:rPr>
        <w:tab/>
        <w:t>Quizzes-3</w:t>
      </w:r>
      <w:r w:rsidR="00DF461A">
        <w:rPr>
          <w:rFonts w:ascii="Janda Scrapgirl Dots" w:hAnsi="Janda Scrapgirl Dots"/>
          <w:sz w:val="18"/>
          <w:szCs w:val="18"/>
        </w:rPr>
        <w:t>0</w:t>
      </w:r>
      <w:r w:rsidR="00487DAE">
        <w:rPr>
          <w:rFonts w:ascii="Janda Scrapgirl Dots" w:hAnsi="Janda Scrapgirl Dots"/>
          <w:sz w:val="18"/>
          <w:szCs w:val="18"/>
        </w:rPr>
        <w:t>%</w:t>
      </w:r>
    </w:p>
    <w:p w14:paraId="0FDC6C77" w14:textId="4CF60C91" w:rsidR="0089766E" w:rsidRPr="0089766E" w:rsidRDefault="00C94EAA" w:rsidP="0089766E">
      <w:pPr>
        <w:rPr>
          <w:rFonts w:ascii="Janda Scrapgirl Dots" w:hAnsi="Janda Scrapgirl Dots"/>
          <w:sz w:val="18"/>
          <w:szCs w:val="18"/>
        </w:rPr>
      </w:pPr>
      <w:r>
        <w:rPr>
          <w:rFonts w:ascii="Janda Scrapgirl Dots" w:hAnsi="Janda Scrapgirl Dots"/>
          <w:sz w:val="18"/>
          <w:szCs w:val="18"/>
        </w:rPr>
        <w:t>Participation-10%</w:t>
      </w:r>
      <w:r>
        <w:rPr>
          <w:rFonts w:ascii="Janda Scrapgirl Dots" w:hAnsi="Janda Scrapgirl Dots"/>
          <w:sz w:val="18"/>
          <w:szCs w:val="18"/>
        </w:rPr>
        <w:tab/>
      </w:r>
      <w:r w:rsidR="006475CE">
        <w:rPr>
          <w:rFonts w:ascii="Janda Scrapgirl Dots" w:hAnsi="Janda Scrapgirl Dots"/>
          <w:sz w:val="18"/>
          <w:szCs w:val="18"/>
        </w:rPr>
        <w:tab/>
      </w:r>
      <w:r w:rsidR="00567C78">
        <w:rPr>
          <w:rFonts w:ascii="Janda Scrapgirl Dots" w:hAnsi="Janda Scrapgirl Dots"/>
          <w:sz w:val="18"/>
          <w:szCs w:val="18"/>
        </w:rPr>
        <w:t>Participation</w:t>
      </w:r>
      <w:r w:rsidR="00DF461A">
        <w:rPr>
          <w:rFonts w:ascii="Janda Scrapgirl Dots" w:hAnsi="Janda Scrapgirl Dots"/>
          <w:sz w:val="18"/>
          <w:szCs w:val="18"/>
        </w:rPr>
        <w:t>-1</w:t>
      </w:r>
      <w:r w:rsidR="00487DAE">
        <w:rPr>
          <w:rFonts w:ascii="Janda Scrapgirl Dots" w:hAnsi="Janda Scrapgirl Dots"/>
          <w:sz w:val="18"/>
          <w:szCs w:val="18"/>
        </w:rPr>
        <w:t>0%</w:t>
      </w:r>
    </w:p>
    <w:p w14:paraId="1639D3B2" w14:textId="73B311F0" w:rsidR="0089766E" w:rsidRPr="0089766E" w:rsidRDefault="00C94EAA" w:rsidP="0089766E">
      <w:pPr>
        <w:rPr>
          <w:rFonts w:ascii="Janda Scrapgirl Dots" w:hAnsi="Janda Scrapgirl Dots"/>
          <w:sz w:val="18"/>
          <w:szCs w:val="18"/>
        </w:rPr>
      </w:pPr>
      <w:r>
        <w:rPr>
          <w:rFonts w:ascii="Janda Scrapgirl Dots" w:hAnsi="Janda Scrapgirl Dots"/>
          <w:sz w:val="18"/>
          <w:szCs w:val="18"/>
        </w:rPr>
        <w:t>Quizzes- 20</w:t>
      </w:r>
      <w:r w:rsidR="0089766E" w:rsidRPr="0089766E">
        <w:rPr>
          <w:rFonts w:ascii="Janda Scrapgirl Dots" w:hAnsi="Janda Scrapgirl Dots"/>
          <w:sz w:val="18"/>
          <w:szCs w:val="18"/>
        </w:rPr>
        <w:t xml:space="preserve">% </w:t>
      </w:r>
      <w:r w:rsidR="0089766E" w:rsidRPr="0089766E">
        <w:rPr>
          <w:rFonts w:ascii="Janda Scrapgirl Dots" w:hAnsi="Janda Scrapgirl Dots"/>
          <w:sz w:val="18"/>
          <w:szCs w:val="18"/>
        </w:rPr>
        <w:tab/>
        <w:t xml:space="preserve"> </w:t>
      </w:r>
      <w:r w:rsidR="006475CE">
        <w:rPr>
          <w:rFonts w:ascii="Janda Scrapgirl Dots" w:hAnsi="Janda Scrapgirl Dots"/>
          <w:sz w:val="18"/>
          <w:szCs w:val="18"/>
        </w:rPr>
        <w:tab/>
      </w:r>
      <w:r w:rsidR="00567C78">
        <w:rPr>
          <w:rFonts w:ascii="Janda Scrapgirl Dots" w:hAnsi="Janda Scrapgirl Dots"/>
          <w:sz w:val="18"/>
          <w:szCs w:val="18"/>
        </w:rPr>
        <w:t>Classwork-20%</w:t>
      </w:r>
    </w:p>
    <w:p w14:paraId="01EDBE5A" w14:textId="08B88F31" w:rsidR="00487DAE" w:rsidRDefault="0089766E" w:rsidP="00487DAE">
      <w:pPr>
        <w:widowControl w:val="0"/>
        <w:suppressAutoHyphens/>
        <w:overflowPunct/>
        <w:spacing w:line="240" w:lineRule="atLeast"/>
        <w:ind w:right="120"/>
        <w:textAlignment w:val="auto"/>
        <w:rPr>
          <w:rFonts w:ascii="Janda Scrapgirl Dots" w:hAnsi="Janda Scrapgirl Dots"/>
          <w:sz w:val="18"/>
          <w:szCs w:val="18"/>
        </w:rPr>
      </w:pPr>
      <w:r w:rsidRPr="0089766E">
        <w:rPr>
          <w:rFonts w:ascii="Janda Scrapgirl Dots" w:hAnsi="Janda Scrapgirl Dots"/>
          <w:sz w:val="18"/>
          <w:szCs w:val="18"/>
        </w:rPr>
        <w:t>Tests</w:t>
      </w:r>
      <w:r w:rsidR="00C94EAA">
        <w:rPr>
          <w:rFonts w:ascii="Janda Scrapgirl Dots" w:hAnsi="Janda Scrapgirl Dots"/>
          <w:sz w:val="18"/>
          <w:szCs w:val="18"/>
        </w:rPr>
        <w:t>/Projects- 40</w:t>
      </w:r>
      <w:r w:rsidR="006475CE">
        <w:rPr>
          <w:rFonts w:ascii="Janda Scrapgirl Dots" w:hAnsi="Janda Scrapgirl Dots"/>
          <w:sz w:val="18"/>
          <w:szCs w:val="18"/>
        </w:rPr>
        <w:t>%</w:t>
      </w:r>
      <w:r w:rsidR="006475CE">
        <w:rPr>
          <w:rFonts w:ascii="Janda Scrapgirl Dots" w:hAnsi="Janda Scrapgirl Dots"/>
          <w:sz w:val="18"/>
          <w:szCs w:val="18"/>
        </w:rPr>
        <w:tab/>
      </w:r>
      <w:r w:rsidR="00567C78">
        <w:rPr>
          <w:rFonts w:ascii="Janda Scrapgirl Dots" w:hAnsi="Janda Scrapgirl Dots"/>
          <w:sz w:val="18"/>
          <w:szCs w:val="18"/>
        </w:rPr>
        <w:t>Tests/Projects-40%</w:t>
      </w:r>
    </w:p>
    <w:p w14:paraId="62775A1E" w14:textId="18AC417D" w:rsidR="0089766E" w:rsidRPr="00487DAE" w:rsidRDefault="006475CE" w:rsidP="00487DAE">
      <w:pPr>
        <w:widowControl w:val="0"/>
        <w:suppressAutoHyphens/>
        <w:overflowPunct/>
        <w:spacing w:line="240" w:lineRule="atLeast"/>
        <w:ind w:right="120"/>
        <w:textAlignment w:val="auto"/>
        <w:rPr>
          <w:rFonts w:ascii="Janda Scrapgirl Dots" w:hAnsi="Janda Scrapgirl Dots"/>
          <w:sz w:val="2"/>
          <w:szCs w:val="2"/>
        </w:rPr>
      </w:pPr>
      <w:r w:rsidRPr="00487DAE">
        <w:rPr>
          <w:rFonts w:ascii="Janda Scrapgirl Dots" w:hAnsi="Janda Scrapgirl Dots"/>
          <w:sz w:val="2"/>
          <w:szCs w:val="2"/>
        </w:rPr>
        <w:t xml:space="preserve"> </w:t>
      </w:r>
    </w:p>
    <w:p w14:paraId="73536292" w14:textId="77777777" w:rsidR="00567C78" w:rsidRDefault="006475CE" w:rsidP="00487DAE">
      <w:pPr>
        <w:rPr>
          <w:rFonts w:ascii="Janda Scrapgirl Dots" w:hAnsi="Janda Scrapgirl Dots"/>
          <w:b/>
          <w:sz w:val="18"/>
          <w:szCs w:val="18"/>
          <w:u w:val="single"/>
        </w:rPr>
      </w:pPr>
      <w:r>
        <w:rPr>
          <w:rFonts w:ascii="Janda Scrapgirl Dots" w:hAnsi="Janda Scrapgirl Dots"/>
          <w:b/>
          <w:sz w:val="18"/>
          <w:szCs w:val="18"/>
          <w:u w:val="single"/>
        </w:rPr>
        <w:t>Spelling</w:t>
      </w:r>
      <w:r w:rsidR="00567C78" w:rsidRPr="00567C78">
        <w:rPr>
          <w:rFonts w:ascii="Janda Scrapgirl Dots" w:hAnsi="Janda Scrapgirl Dots"/>
          <w:b/>
          <w:sz w:val="18"/>
          <w:szCs w:val="18"/>
        </w:rPr>
        <w:t xml:space="preserve"> </w:t>
      </w:r>
      <w:r w:rsidR="00567C78" w:rsidRPr="00567C78">
        <w:rPr>
          <w:rFonts w:ascii="Janda Scrapgirl Dots" w:hAnsi="Janda Scrapgirl Dots"/>
          <w:b/>
          <w:sz w:val="18"/>
          <w:szCs w:val="18"/>
        </w:rPr>
        <w:tab/>
      </w:r>
      <w:r w:rsidR="00567C78" w:rsidRPr="00567C78">
        <w:rPr>
          <w:rFonts w:ascii="Janda Scrapgirl Dots" w:hAnsi="Janda Scrapgirl Dots"/>
          <w:b/>
          <w:sz w:val="18"/>
          <w:szCs w:val="18"/>
        </w:rPr>
        <w:tab/>
      </w:r>
      <w:r w:rsidR="00567C78" w:rsidRPr="006475CE">
        <w:rPr>
          <w:rFonts w:ascii="Janda Scrapgirl Dots" w:hAnsi="Janda Scrapgirl Dots"/>
          <w:b/>
          <w:sz w:val="18"/>
          <w:szCs w:val="18"/>
          <w:u w:val="single"/>
        </w:rPr>
        <w:t>Science</w:t>
      </w:r>
    </w:p>
    <w:p w14:paraId="58B1CC79" w14:textId="2E1257E5" w:rsidR="00487DAE" w:rsidRDefault="00011C00" w:rsidP="00487DAE">
      <w:pPr>
        <w:rPr>
          <w:rFonts w:ascii="Janda Scrapgirl Dots" w:hAnsi="Janda Scrapgirl Dots"/>
          <w:sz w:val="18"/>
          <w:szCs w:val="18"/>
        </w:rPr>
      </w:pPr>
      <w:r>
        <w:rPr>
          <w:rFonts w:ascii="Janda Scrapgirl Dots" w:hAnsi="Janda Scrapgirl Dots"/>
          <w:sz w:val="18"/>
          <w:szCs w:val="18"/>
        </w:rPr>
        <w:t>Homework</w:t>
      </w:r>
      <w:r w:rsidR="00487DAE">
        <w:rPr>
          <w:rFonts w:ascii="Janda Scrapgirl Dots" w:hAnsi="Janda Scrapgirl Dots"/>
          <w:sz w:val="18"/>
          <w:szCs w:val="18"/>
        </w:rPr>
        <w:t>/</w:t>
      </w:r>
      <w:r w:rsidR="00487DAE">
        <w:rPr>
          <w:rFonts w:ascii="Janda Scrapgirl Dots" w:hAnsi="Janda Scrapgirl Dots"/>
          <w:sz w:val="18"/>
          <w:szCs w:val="18"/>
        </w:rPr>
        <w:tab/>
      </w:r>
      <w:r w:rsidR="00487DAE">
        <w:rPr>
          <w:rFonts w:ascii="Janda Scrapgirl Dots" w:hAnsi="Janda Scrapgirl Dots"/>
          <w:sz w:val="18"/>
          <w:szCs w:val="18"/>
        </w:rPr>
        <w:tab/>
      </w:r>
      <w:r w:rsidR="00567C78">
        <w:rPr>
          <w:rFonts w:ascii="Janda Scrapgirl Dots" w:hAnsi="Janda Scrapgirl Dots"/>
          <w:sz w:val="18"/>
          <w:szCs w:val="18"/>
        </w:rPr>
        <w:t>Homework-</w:t>
      </w:r>
      <w:r w:rsidR="00E724C8">
        <w:rPr>
          <w:rFonts w:ascii="Janda Scrapgirl Dots" w:hAnsi="Janda Scrapgirl Dots"/>
          <w:sz w:val="18"/>
          <w:szCs w:val="18"/>
        </w:rPr>
        <w:t>30</w:t>
      </w:r>
      <w:r w:rsidR="00567C78">
        <w:rPr>
          <w:rFonts w:ascii="Janda Scrapgirl Dots" w:hAnsi="Janda Scrapgirl Dots"/>
          <w:sz w:val="18"/>
          <w:szCs w:val="18"/>
        </w:rPr>
        <w:t>%</w:t>
      </w:r>
    </w:p>
    <w:p w14:paraId="1A6AFB45" w14:textId="0C339AF8" w:rsidR="0089766E" w:rsidRPr="0089766E" w:rsidRDefault="00487DAE" w:rsidP="00487DAE">
      <w:pPr>
        <w:rPr>
          <w:rFonts w:ascii="Janda Scrapgirl Dots" w:hAnsi="Janda Scrapgirl Dots"/>
          <w:sz w:val="18"/>
          <w:szCs w:val="18"/>
        </w:rPr>
      </w:pPr>
      <w:r>
        <w:rPr>
          <w:rFonts w:ascii="Janda Scrapgirl Dots" w:hAnsi="Janda Scrapgirl Dots"/>
          <w:sz w:val="18"/>
          <w:szCs w:val="18"/>
        </w:rPr>
        <w:t>Classwork</w:t>
      </w:r>
      <w:r w:rsidR="00011C00">
        <w:rPr>
          <w:rFonts w:ascii="Janda Scrapgirl Dots" w:hAnsi="Janda Scrapgirl Dots"/>
          <w:sz w:val="18"/>
          <w:szCs w:val="18"/>
        </w:rPr>
        <w:t xml:space="preserve">- </w:t>
      </w:r>
      <w:r w:rsidR="00567C78">
        <w:rPr>
          <w:rFonts w:ascii="Janda Scrapgirl Dots" w:hAnsi="Janda Scrapgirl Dots"/>
          <w:sz w:val="18"/>
          <w:szCs w:val="18"/>
        </w:rPr>
        <w:t>50</w:t>
      </w:r>
      <w:r w:rsidR="0089766E" w:rsidRPr="0089766E">
        <w:rPr>
          <w:rFonts w:ascii="Janda Scrapgirl Dots" w:hAnsi="Janda Scrapgirl Dots"/>
          <w:sz w:val="18"/>
          <w:szCs w:val="18"/>
        </w:rPr>
        <w:t>%</w:t>
      </w:r>
      <w:r w:rsidR="0089766E" w:rsidRPr="0089766E">
        <w:rPr>
          <w:rFonts w:ascii="Janda Scrapgirl Dots" w:hAnsi="Janda Scrapgirl Dots"/>
          <w:sz w:val="18"/>
          <w:szCs w:val="18"/>
        </w:rPr>
        <w:tab/>
      </w:r>
      <w:r w:rsidR="0089766E">
        <w:rPr>
          <w:rFonts w:ascii="Janda Scrapgirl Dots" w:hAnsi="Janda Scrapgirl Dots"/>
          <w:sz w:val="18"/>
          <w:szCs w:val="18"/>
        </w:rPr>
        <w:tab/>
      </w:r>
      <w:r w:rsidR="00567C78">
        <w:rPr>
          <w:rFonts w:ascii="Janda Scrapgirl Dots" w:hAnsi="Janda Scrapgirl Dots"/>
          <w:sz w:val="18"/>
          <w:szCs w:val="18"/>
        </w:rPr>
        <w:t>Tests/Projects-30%</w:t>
      </w:r>
    </w:p>
    <w:p w14:paraId="7D967818" w14:textId="32CCCB3A" w:rsidR="00487DAE" w:rsidRDefault="00567C78" w:rsidP="00487DAE">
      <w:pPr>
        <w:widowControl w:val="0"/>
        <w:suppressAutoHyphens/>
        <w:overflowPunct/>
        <w:spacing w:line="240" w:lineRule="atLeast"/>
        <w:ind w:right="120"/>
        <w:textAlignment w:val="auto"/>
        <w:rPr>
          <w:rFonts w:ascii="Janda Scrapgirl Dots" w:hAnsi="Janda Scrapgirl Dots"/>
          <w:sz w:val="18"/>
          <w:szCs w:val="18"/>
        </w:rPr>
      </w:pPr>
      <w:r>
        <w:rPr>
          <w:rFonts w:ascii="Janda Scrapgirl Dots" w:hAnsi="Janda Scrapgirl Dots"/>
          <w:sz w:val="18"/>
          <w:szCs w:val="18"/>
        </w:rPr>
        <w:t xml:space="preserve">Tests- </w:t>
      </w:r>
      <w:r w:rsidR="00487DAE">
        <w:rPr>
          <w:rFonts w:ascii="Janda Scrapgirl Dots" w:hAnsi="Janda Scrapgirl Dots"/>
          <w:sz w:val="18"/>
          <w:szCs w:val="18"/>
        </w:rPr>
        <w:t>5</w:t>
      </w:r>
      <w:r>
        <w:rPr>
          <w:rFonts w:ascii="Janda Scrapgirl Dots" w:hAnsi="Janda Scrapgirl Dots"/>
          <w:sz w:val="18"/>
          <w:szCs w:val="18"/>
        </w:rPr>
        <w:t>0</w:t>
      </w:r>
      <w:r w:rsidR="0089766E" w:rsidRPr="0089766E">
        <w:rPr>
          <w:rFonts w:ascii="Janda Scrapgirl Dots" w:hAnsi="Janda Scrapgirl Dots"/>
          <w:sz w:val="18"/>
          <w:szCs w:val="18"/>
        </w:rPr>
        <w:t>%</w:t>
      </w:r>
      <w:r w:rsidR="00487DAE">
        <w:rPr>
          <w:rFonts w:ascii="Janda Scrapgirl Dots" w:hAnsi="Janda Scrapgirl Dots"/>
          <w:sz w:val="18"/>
          <w:szCs w:val="18"/>
        </w:rPr>
        <w:tab/>
      </w:r>
      <w:r w:rsidR="00487DAE">
        <w:rPr>
          <w:rFonts w:ascii="Janda Scrapgirl Dots" w:hAnsi="Janda Scrapgirl Dots"/>
          <w:sz w:val="18"/>
          <w:szCs w:val="18"/>
        </w:rPr>
        <w:tab/>
      </w:r>
      <w:r>
        <w:rPr>
          <w:rFonts w:ascii="Janda Scrapgirl Dots" w:hAnsi="Janda Scrapgirl Dots"/>
          <w:sz w:val="18"/>
          <w:szCs w:val="18"/>
        </w:rPr>
        <w:t>Quizzes/Labs-30%</w:t>
      </w:r>
    </w:p>
    <w:p w14:paraId="10C2C7D5" w14:textId="1B78EF7A" w:rsidR="00E724C8" w:rsidRDefault="00E724C8" w:rsidP="00487DAE">
      <w:pPr>
        <w:widowControl w:val="0"/>
        <w:suppressAutoHyphens/>
        <w:overflowPunct/>
        <w:spacing w:line="240" w:lineRule="atLeast"/>
        <w:ind w:right="120"/>
        <w:textAlignment w:val="auto"/>
        <w:rPr>
          <w:rFonts w:ascii="Janda Scrapgirl Dots" w:hAnsi="Janda Scrapgirl Dots"/>
          <w:sz w:val="18"/>
          <w:szCs w:val="18"/>
        </w:rPr>
      </w:pPr>
      <w:r>
        <w:rPr>
          <w:rFonts w:ascii="Janda Scrapgirl Dots" w:hAnsi="Janda Scrapgirl Dots"/>
          <w:sz w:val="18"/>
          <w:szCs w:val="18"/>
        </w:rPr>
        <w:tab/>
      </w:r>
      <w:r>
        <w:rPr>
          <w:rFonts w:ascii="Janda Scrapgirl Dots" w:hAnsi="Janda Scrapgirl Dots"/>
          <w:sz w:val="18"/>
          <w:szCs w:val="18"/>
        </w:rPr>
        <w:tab/>
      </w:r>
      <w:r>
        <w:rPr>
          <w:rFonts w:ascii="Janda Scrapgirl Dots" w:hAnsi="Janda Scrapgirl Dots"/>
          <w:sz w:val="18"/>
          <w:szCs w:val="18"/>
        </w:rPr>
        <w:tab/>
        <w:t>Participation-10%</w:t>
      </w:r>
      <w:bookmarkStart w:id="0" w:name="_GoBack"/>
      <w:bookmarkEnd w:id="0"/>
    </w:p>
    <w:p w14:paraId="23591422" w14:textId="77777777" w:rsidR="00487DAE" w:rsidRPr="00487DAE" w:rsidRDefault="00487DAE" w:rsidP="00487DAE">
      <w:pPr>
        <w:widowControl w:val="0"/>
        <w:suppressAutoHyphens/>
        <w:overflowPunct/>
        <w:spacing w:line="240" w:lineRule="atLeast"/>
        <w:ind w:right="120"/>
        <w:textAlignment w:val="auto"/>
        <w:rPr>
          <w:rFonts w:ascii="Janda Scrapgirl Dots" w:hAnsi="Janda Scrapgirl Dots"/>
          <w:sz w:val="2"/>
          <w:szCs w:val="2"/>
        </w:rPr>
      </w:pPr>
    </w:p>
    <w:p w14:paraId="61AB63A7" w14:textId="77777777" w:rsidR="00567C78" w:rsidRDefault="00567C78" w:rsidP="00567C78">
      <w:pPr>
        <w:ind w:left="720"/>
        <w:rPr>
          <w:rFonts w:ascii="Janda Scrapgirl Dots" w:hAnsi="Janda Scrapgirl Dots"/>
          <w:b/>
          <w:sz w:val="18"/>
          <w:szCs w:val="18"/>
        </w:rPr>
      </w:pPr>
      <w:r w:rsidRPr="00567C78">
        <w:rPr>
          <w:rFonts w:ascii="Janda Scrapgirl Dots" w:hAnsi="Janda Scrapgirl Dots"/>
          <w:b/>
          <w:sz w:val="18"/>
          <w:szCs w:val="18"/>
        </w:rPr>
        <w:t xml:space="preserve">    </w:t>
      </w:r>
      <w:r w:rsidR="006475CE" w:rsidRPr="006475CE">
        <w:rPr>
          <w:rFonts w:ascii="Janda Scrapgirl Dots" w:hAnsi="Janda Scrapgirl Dots"/>
          <w:b/>
          <w:sz w:val="18"/>
          <w:szCs w:val="18"/>
          <w:u w:val="single"/>
        </w:rPr>
        <w:t>Social Studies</w:t>
      </w:r>
    </w:p>
    <w:p w14:paraId="0AC54450" w14:textId="2ECCCC50" w:rsidR="006475CE" w:rsidRPr="00567C78" w:rsidRDefault="00487DAE" w:rsidP="00567C78">
      <w:pPr>
        <w:rPr>
          <w:rFonts w:ascii="Janda Scrapgirl Dots" w:hAnsi="Janda Scrapgirl Dots"/>
          <w:b/>
          <w:sz w:val="18"/>
          <w:szCs w:val="18"/>
          <w:u w:val="single"/>
        </w:rPr>
      </w:pPr>
      <w:r>
        <w:rPr>
          <w:rFonts w:ascii="Janda Scrapgirl Dots" w:hAnsi="Janda Scrapgirl Dots"/>
          <w:sz w:val="18"/>
          <w:szCs w:val="18"/>
        </w:rPr>
        <w:t>Tests/</w:t>
      </w:r>
      <w:r w:rsidR="00567C78">
        <w:rPr>
          <w:rFonts w:ascii="Janda Scrapgirl Dots" w:hAnsi="Janda Scrapgirl Dots"/>
          <w:sz w:val="18"/>
          <w:szCs w:val="18"/>
        </w:rPr>
        <w:t>Quizzes-4</w:t>
      </w:r>
      <w:r>
        <w:rPr>
          <w:rFonts w:ascii="Janda Scrapgirl Dots" w:hAnsi="Janda Scrapgirl Dots"/>
          <w:sz w:val="18"/>
          <w:szCs w:val="18"/>
        </w:rPr>
        <w:t>0%</w:t>
      </w:r>
      <w:r>
        <w:rPr>
          <w:rFonts w:ascii="Janda Scrapgirl Dots" w:hAnsi="Janda Scrapgirl Dots"/>
          <w:sz w:val="18"/>
          <w:szCs w:val="18"/>
        </w:rPr>
        <w:tab/>
      </w:r>
      <w:r w:rsidR="00567C78">
        <w:rPr>
          <w:rFonts w:ascii="Janda Scrapgirl Dots" w:hAnsi="Janda Scrapgirl Dots"/>
          <w:sz w:val="18"/>
          <w:szCs w:val="18"/>
        </w:rPr>
        <w:t>Homework/</w:t>
      </w:r>
    </w:p>
    <w:p w14:paraId="3EAB369B" w14:textId="01C6F60D" w:rsidR="005E17F5" w:rsidRPr="00487DAE" w:rsidRDefault="00567C78" w:rsidP="0089766E">
      <w:pPr>
        <w:rPr>
          <w:rFonts w:ascii="Janda Scrapgirl Dots" w:hAnsi="Janda Scrapgirl Dots"/>
          <w:sz w:val="18"/>
          <w:szCs w:val="18"/>
        </w:rPr>
      </w:pPr>
      <w:r>
        <w:rPr>
          <w:rFonts w:ascii="Janda Scrapgirl Dots" w:hAnsi="Janda Scrapgirl Dots"/>
          <w:sz w:val="18"/>
          <w:szCs w:val="18"/>
        </w:rPr>
        <w:t>Participation-2</w:t>
      </w:r>
      <w:r w:rsidR="00487DAE">
        <w:rPr>
          <w:rFonts w:ascii="Janda Scrapgirl Dots" w:hAnsi="Janda Scrapgirl Dots"/>
          <w:sz w:val="18"/>
          <w:szCs w:val="18"/>
        </w:rPr>
        <w:t>0%</w:t>
      </w:r>
      <w:r w:rsidR="00487DAE">
        <w:rPr>
          <w:rFonts w:ascii="Janda Scrapgirl Dots" w:hAnsi="Janda Scrapgirl Dots"/>
          <w:sz w:val="18"/>
          <w:szCs w:val="18"/>
        </w:rPr>
        <w:tab/>
      </w:r>
      <w:r>
        <w:rPr>
          <w:rFonts w:ascii="Janda Scrapgirl Dots" w:hAnsi="Janda Scrapgirl Dots"/>
          <w:sz w:val="18"/>
          <w:szCs w:val="18"/>
        </w:rPr>
        <w:t>Classwork-40%</w:t>
      </w:r>
    </w:p>
    <w:p w14:paraId="74CD1E25" w14:textId="0777E1B3" w:rsidR="005B4F9C" w:rsidRPr="0089766E" w:rsidRDefault="00F227C5" w:rsidP="00F227C5">
      <w:pPr>
        <w:widowControl w:val="0"/>
        <w:suppressAutoHyphens/>
        <w:overflowPunct/>
        <w:spacing w:line="480" w:lineRule="atLeast"/>
        <w:ind w:left="120" w:right="120"/>
        <w:jc w:val="center"/>
        <w:textAlignment w:val="auto"/>
        <w:rPr>
          <w:rFonts w:ascii="Comic Sans MS" w:hAnsi="Comic Sans MS" w:cs="Arial"/>
          <w:b/>
          <w:color w:val="000000"/>
          <w:kern w:val="1"/>
          <w:sz w:val="28"/>
          <w:szCs w:val="28"/>
        </w:rPr>
      </w:pPr>
      <w:r w:rsidRPr="0089766E">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Celebrations</w:t>
      </w:r>
      <w:r w:rsidRPr="0089766E">
        <w:rPr>
          <w:rFonts w:ascii="Comic Sans MS" w:hAnsi="Comic Sans MS" w:cs="Arial"/>
          <w:b/>
          <w:color w:val="000000"/>
          <w:kern w:val="1"/>
          <w:sz w:val="28"/>
          <w:szCs w:val="28"/>
        </w:rPr>
        <w:t xml:space="preserve"> </w:t>
      </w:r>
    </w:p>
    <w:p w14:paraId="3F1EE976" w14:textId="77777777" w:rsidR="00CF5541" w:rsidRPr="0089766E" w:rsidRDefault="00CF5541" w:rsidP="00CF5541">
      <w:pPr>
        <w:numPr>
          <w:ilvl w:val="0"/>
          <w:numId w:val="15"/>
        </w:numPr>
        <w:overflowPunct/>
        <w:autoSpaceDE/>
        <w:autoSpaceDN/>
        <w:adjustRightInd/>
        <w:textAlignment w:val="auto"/>
        <w:rPr>
          <w:rFonts w:ascii="Janda Scrapgirl Dots" w:hAnsi="Janda Scrapgirl Dots"/>
          <w:sz w:val="18"/>
          <w:szCs w:val="18"/>
        </w:rPr>
      </w:pPr>
      <w:r w:rsidRPr="0089766E">
        <w:rPr>
          <w:rFonts w:ascii="Janda Scrapgirl Dots" w:hAnsi="Janda Scrapgirl Dots" w:cs="TinkerToy"/>
          <w:sz w:val="18"/>
          <w:szCs w:val="18"/>
        </w:rPr>
        <w:t>Your child is welcome to bring a treat to share with the class to celebrate their birthday</w:t>
      </w:r>
      <w:r w:rsidRPr="0089766E">
        <w:rPr>
          <w:rFonts w:ascii="Janda Scrapgirl Dots" w:hAnsi="Janda Scrapgirl Dots"/>
          <w:sz w:val="18"/>
          <w:szCs w:val="18"/>
        </w:rPr>
        <w:t xml:space="preserve">.  </w:t>
      </w:r>
    </w:p>
    <w:p w14:paraId="1FEF2E15" w14:textId="4C2A0472" w:rsidR="00CF5541" w:rsidRPr="0089766E" w:rsidRDefault="00CF5541" w:rsidP="00CF5541">
      <w:pPr>
        <w:numPr>
          <w:ilvl w:val="1"/>
          <w:numId w:val="15"/>
        </w:numPr>
        <w:overflowPunct/>
        <w:autoSpaceDE/>
        <w:autoSpaceDN/>
        <w:adjustRightInd/>
        <w:textAlignment w:val="auto"/>
        <w:rPr>
          <w:rFonts w:ascii="Janda Scrapgirl Dots" w:hAnsi="Janda Scrapgirl Dots"/>
          <w:sz w:val="18"/>
          <w:szCs w:val="18"/>
        </w:rPr>
      </w:pPr>
      <w:r w:rsidRPr="0089766E">
        <w:rPr>
          <w:rFonts w:ascii="Janda Scrapgirl Dots" w:hAnsi="Janda Scrapgirl Dots"/>
          <w:sz w:val="18"/>
          <w:szCs w:val="18"/>
        </w:rPr>
        <w:t>Please</w:t>
      </w:r>
      <w:r w:rsidR="0067647F">
        <w:rPr>
          <w:rFonts w:ascii="Janda Scrapgirl Dots" w:hAnsi="Janda Scrapgirl Dots"/>
          <w:sz w:val="18"/>
          <w:szCs w:val="18"/>
        </w:rPr>
        <w:t xml:space="preserve"> make sure to send enough for 17 </w:t>
      </w:r>
      <w:r w:rsidRPr="0089766E">
        <w:rPr>
          <w:rFonts w:ascii="Janda Scrapgirl Dots" w:hAnsi="Janda Scrapgirl Dots"/>
          <w:sz w:val="18"/>
          <w:szCs w:val="18"/>
        </w:rPr>
        <w:t xml:space="preserve">students. </w:t>
      </w:r>
    </w:p>
    <w:p w14:paraId="2407AE85" w14:textId="0288FFE4" w:rsidR="00F227C5" w:rsidRPr="0089766E" w:rsidRDefault="00982819" w:rsidP="00F227C5">
      <w:pPr>
        <w:numPr>
          <w:ilvl w:val="0"/>
          <w:numId w:val="15"/>
        </w:numPr>
        <w:overflowPunct/>
        <w:autoSpaceDE/>
        <w:autoSpaceDN/>
        <w:adjustRightInd/>
        <w:textAlignment w:val="auto"/>
        <w:rPr>
          <w:rFonts w:ascii="Janda Scrapgirl Dots" w:hAnsi="Janda Scrapgirl Dots"/>
          <w:sz w:val="18"/>
          <w:szCs w:val="18"/>
        </w:rPr>
      </w:pPr>
      <w:r>
        <w:rPr>
          <w:rFonts w:ascii="Janda Scrapgirl Dots" w:hAnsi="Janda Scrapgirl Dots"/>
          <w:sz w:val="18"/>
          <w:szCs w:val="18"/>
        </w:rPr>
        <w:t xml:space="preserve">There </w:t>
      </w:r>
      <w:r w:rsidR="00466E96">
        <w:rPr>
          <w:rFonts w:ascii="Janda Scrapgirl Dots" w:hAnsi="Janda Scrapgirl Dots"/>
          <w:sz w:val="18"/>
          <w:szCs w:val="18"/>
        </w:rPr>
        <w:t>was</w:t>
      </w:r>
      <w:r>
        <w:rPr>
          <w:rFonts w:ascii="Janda Scrapgirl Dots" w:hAnsi="Janda Scrapgirl Dots"/>
          <w:sz w:val="18"/>
          <w:szCs w:val="18"/>
        </w:rPr>
        <w:t xml:space="preserve"> </w:t>
      </w:r>
      <w:r w:rsidR="00466E96">
        <w:rPr>
          <w:rFonts w:ascii="Janda Scrapgirl Dots" w:hAnsi="Janda Scrapgirl Dots"/>
          <w:sz w:val="18"/>
          <w:szCs w:val="18"/>
        </w:rPr>
        <w:t xml:space="preserve">a </w:t>
      </w:r>
      <w:r>
        <w:rPr>
          <w:rFonts w:ascii="Janda Scrapgirl Dots" w:hAnsi="Janda Scrapgirl Dots"/>
          <w:sz w:val="18"/>
          <w:szCs w:val="18"/>
        </w:rPr>
        <w:t>signup sheet fo</w:t>
      </w:r>
      <w:r w:rsidR="006D4CC6">
        <w:rPr>
          <w:rFonts w:ascii="Janda Scrapgirl Dots" w:hAnsi="Janda Scrapgirl Dots"/>
          <w:sz w:val="18"/>
          <w:szCs w:val="18"/>
        </w:rPr>
        <w:t>r Holiday parties at open house</w:t>
      </w:r>
      <w:r w:rsidR="00466E96">
        <w:rPr>
          <w:rFonts w:ascii="Janda Scrapgirl Dots" w:hAnsi="Janda Scrapgirl Dots"/>
          <w:sz w:val="18"/>
          <w:szCs w:val="18"/>
        </w:rPr>
        <w:t>, please let me know if you would like to volunteer but missed the sheet</w:t>
      </w:r>
      <w:r>
        <w:rPr>
          <w:rFonts w:ascii="Janda Scrapgirl Dots" w:hAnsi="Janda Scrapgirl Dots"/>
          <w:sz w:val="18"/>
          <w:szCs w:val="18"/>
        </w:rPr>
        <w:t>.</w:t>
      </w:r>
    </w:p>
    <w:p w14:paraId="1840A751" w14:textId="1FE2665C" w:rsidR="00CF5541" w:rsidRPr="0089766E" w:rsidRDefault="00982819" w:rsidP="005B4F9C">
      <w:pPr>
        <w:widowControl w:val="0"/>
        <w:suppressAutoHyphens/>
        <w:overflowPunct/>
        <w:spacing w:line="480" w:lineRule="atLeast"/>
        <w:ind w:left="120" w:right="120"/>
        <w:jc w:val="center"/>
        <w:textAlignment w:val="auto"/>
        <w:rPr>
          <w:rFonts w:ascii="Comic Sans MS" w:hAnsi="Comic Sans MS" w:cs="Arial"/>
          <w:b/>
          <w:color w:val="000000"/>
          <w:kern w:val="1"/>
          <w:sz w:val="28"/>
          <w:szCs w:val="28"/>
        </w:rPr>
      </w:pPr>
      <w:r w:rsidRPr="00982819">
        <w:rPr>
          <w:rFonts w:ascii="Comic Sans MS" w:hAnsi="Comic Sans MS" w:cs="Arial"/>
          <w:b/>
          <w:noProof/>
          <w:color w:val="000000"/>
          <w:kern w:val="1"/>
          <w:sz w:val="40"/>
          <w:szCs w:val="48"/>
        </w:rPr>
        <w:lastRenderedPageBreak/>
        <w:drawing>
          <wp:anchor distT="0" distB="0" distL="114300" distR="114300" simplePos="0" relativeHeight="251658240" behindDoc="0" locked="0" layoutInCell="1" allowOverlap="1" wp14:anchorId="2A91AB97" wp14:editId="4B7DA400">
            <wp:simplePos x="0" y="0"/>
            <wp:positionH relativeFrom="column">
              <wp:posOffset>2912745</wp:posOffset>
            </wp:positionH>
            <wp:positionV relativeFrom="paragraph">
              <wp:posOffset>-213360</wp:posOffset>
            </wp:positionV>
            <wp:extent cx="3294380" cy="1147445"/>
            <wp:effectExtent l="0" t="0" r="0" b="0"/>
            <wp:wrapThrough wrapText="bothSides">
              <wp:wrapPolygon edited="0">
                <wp:start x="1166" y="1434"/>
                <wp:lineTo x="1166" y="8128"/>
                <wp:lineTo x="1499" y="10041"/>
                <wp:lineTo x="2498" y="10041"/>
                <wp:lineTo x="2498" y="15300"/>
                <wp:lineTo x="3997" y="17691"/>
                <wp:lineTo x="8827" y="20560"/>
                <wp:lineTo x="12657" y="20560"/>
                <wp:lineTo x="17320" y="17691"/>
                <wp:lineTo x="19152" y="14822"/>
                <wp:lineTo x="18819" y="10041"/>
                <wp:lineTo x="19818" y="10041"/>
                <wp:lineTo x="20484" y="6694"/>
                <wp:lineTo x="20318" y="1434"/>
                <wp:lineTo x="1166" y="1434"/>
              </wp:wrapPolygon>
            </wp:wrapThrough>
            <wp:docPr id="22" name="Picture 21" desc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descr="Banner.pn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294380" cy="1147445"/>
                    </a:xfrm>
                    <a:prstGeom prst="rect">
                      <a:avLst/>
                    </a:prstGeom>
                  </pic:spPr>
                </pic:pic>
              </a:graphicData>
            </a:graphic>
            <wp14:sizeRelH relativeFrom="page">
              <wp14:pctWidth>0</wp14:pctWidth>
            </wp14:sizeRelH>
            <wp14:sizeRelV relativeFrom="page">
              <wp14:pctHeight>0</wp14:pctHeight>
            </wp14:sizeRelV>
          </wp:anchor>
        </w:drawing>
      </w:r>
      <w:r w:rsidR="00F227C5" w:rsidRPr="0089766E">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Snack Policy</w:t>
      </w:r>
    </w:p>
    <w:p w14:paraId="6F3219D5" w14:textId="6DA12E47" w:rsidR="00CF5541" w:rsidRPr="0089766E" w:rsidRDefault="00CF5541" w:rsidP="00982819">
      <w:pPr>
        <w:numPr>
          <w:ilvl w:val="0"/>
          <w:numId w:val="16"/>
        </w:numPr>
        <w:overflowPunct/>
        <w:autoSpaceDE/>
        <w:autoSpaceDN/>
        <w:adjustRightInd/>
        <w:ind w:left="180" w:hanging="180"/>
        <w:textAlignment w:val="auto"/>
        <w:rPr>
          <w:rFonts w:ascii="Janda Scrapgirl Dots" w:hAnsi="Janda Scrapgirl Dots"/>
          <w:sz w:val="18"/>
          <w:szCs w:val="18"/>
        </w:rPr>
      </w:pPr>
      <w:r w:rsidRPr="0089766E">
        <w:rPr>
          <w:rFonts w:ascii="Janda Scrapgirl Dots" w:hAnsi="Janda Scrapgirl Dots"/>
          <w:b/>
          <w:sz w:val="18"/>
          <w:szCs w:val="18"/>
        </w:rPr>
        <w:t>NO</w:t>
      </w:r>
      <w:r w:rsidRPr="0089766E">
        <w:rPr>
          <w:rFonts w:ascii="Janda Scrapgirl Dots" w:hAnsi="Janda Scrapgirl Dots"/>
          <w:sz w:val="18"/>
          <w:szCs w:val="18"/>
        </w:rPr>
        <w:t xml:space="preserve"> homemade treats or snacks</w:t>
      </w:r>
    </w:p>
    <w:p w14:paraId="7015FB7C" w14:textId="2CD91DF5" w:rsidR="00CF5541" w:rsidRPr="0089766E" w:rsidRDefault="00CF5541" w:rsidP="00982819">
      <w:pPr>
        <w:numPr>
          <w:ilvl w:val="0"/>
          <w:numId w:val="16"/>
        </w:numPr>
        <w:overflowPunct/>
        <w:autoSpaceDE/>
        <w:autoSpaceDN/>
        <w:adjustRightInd/>
        <w:ind w:left="180" w:hanging="180"/>
        <w:textAlignment w:val="auto"/>
        <w:rPr>
          <w:rFonts w:ascii="Janda Scrapgirl Dots" w:hAnsi="Janda Scrapgirl Dots"/>
          <w:sz w:val="18"/>
          <w:szCs w:val="18"/>
        </w:rPr>
      </w:pPr>
      <w:r w:rsidRPr="0089766E">
        <w:rPr>
          <w:rFonts w:ascii="Janda Scrapgirl Dots" w:hAnsi="Janda Scrapgirl Dots"/>
          <w:sz w:val="18"/>
          <w:szCs w:val="18"/>
        </w:rPr>
        <w:t>All snacks must be</w:t>
      </w:r>
      <w:r w:rsidR="00982819">
        <w:rPr>
          <w:rFonts w:ascii="Janda Scrapgirl Dots" w:hAnsi="Janda Scrapgirl Dots"/>
          <w:sz w:val="18"/>
          <w:szCs w:val="18"/>
        </w:rPr>
        <w:t xml:space="preserve"> store bought and prepackaged.</w:t>
      </w:r>
    </w:p>
    <w:p w14:paraId="165DAEAC" w14:textId="77777777" w:rsidR="00CF5541" w:rsidRPr="0089766E" w:rsidRDefault="00CF5541" w:rsidP="00982819">
      <w:pPr>
        <w:numPr>
          <w:ilvl w:val="1"/>
          <w:numId w:val="16"/>
        </w:numPr>
        <w:overflowPunct/>
        <w:autoSpaceDE/>
        <w:autoSpaceDN/>
        <w:adjustRightInd/>
        <w:ind w:left="360" w:hanging="180"/>
        <w:textAlignment w:val="auto"/>
        <w:rPr>
          <w:rFonts w:ascii="Janda Scrapgirl Dots" w:hAnsi="Janda Scrapgirl Dots"/>
          <w:sz w:val="18"/>
          <w:szCs w:val="18"/>
        </w:rPr>
      </w:pPr>
      <w:r w:rsidRPr="0089766E">
        <w:rPr>
          <w:rFonts w:ascii="Janda Scrapgirl Dots" w:hAnsi="Janda Scrapgirl Dots"/>
          <w:sz w:val="18"/>
          <w:szCs w:val="18"/>
        </w:rPr>
        <w:t>Snacks must have a clearly printed list of ingredients on the package</w:t>
      </w:r>
    </w:p>
    <w:p w14:paraId="2302C23F" w14:textId="205F0072" w:rsidR="00CF5541" w:rsidRPr="0089766E" w:rsidRDefault="00CF5541" w:rsidP="00982819">
      <w:pPr>
        <w:numPr>
          <w:ilvl w:val="0"/>
          <w:numId w:val="16"/>
        </w:numPr>
        <w:overflowPunct/>
        <w:autoSpaceDE/>
        <w:autoSpaceDN/>
        <w:adjustRightInd/>
        <w:ind w:left="180" w:hanging="180"/>
        <w:textAlignment w:val="auto"/>
        <w:rPr>
          <w:rFonts w:ascii="Janda Scrapgirl Dots" w:hAnsi="Janda Scrapgirl Dots"/>
          <w:sz w:val="18"/>
          <w:szCs w:val="18"/>
        </w:rPr>
      </w:pPr>
      <w:r w:rsidRPr="0089766E">
        <w:rPr>
          <w:rFonts w:ascii="Janda Scrapgirl Dots" w:hAnsi="Janda Scrapgirl Dots"/>
          <w:sz w:val="18"/>
          <w:szCs w:val="18"/>
        </w:rPr>
        <w:t>Parents are encouraged to select a treat or snack with nutritional value</w:t>
      </w:r>
      <w:r w:rsidR="00982819">
        <w:rPr>
          <w:rFonts w:ascii="Janda Scrapgirl Dots" w:hAnsi="Janda Scrapgirl Dots"/>
          <w:sz w:val="18"/>
          <w:szCs w:val="18"/>
        </w:rPr>
        <w:t>.</w:t>
      </w:r>
    </w:p>
    <w:p w14:paraId="3BE2A27C" w14:textId="77A0D0FB" w:rsidR="00CF5541" w:rsidRPr="00C94EAA" w:rsidRDefault="00CF5541" w:rsidP="00982819">
      <w:pPr>
        <w:numPr>
          <w:ilvl w:val="0"/>
          <w:numId w:val="16"/>
        </w:numPr>
        <w:overflowPunct/>
        <w:autoSpaceDE/>
        <w:autoSpaceDN/>
        <w:adjustRightInd/>
        <w:ind w:left="180" w:hanging="180"/>
        <w:textAlignment w:val="auto"/>
        <w:rPr>
          <w:rFonts w:ascii="Janda Scrapgirl Dots" w:hAnsi="Janda Scrapgirl Dots"/>
          <w:b/>
          <w:sz w:val="18"/>
          <w:szCs w:val="18"/>
        </w:rPr>
      </w:pPr>
      <w:r w:rsidRPr="00C94EAA">
        <w:rPr>
          <w:rFonts w:ascii="Janda Scrapgirl Dots" w:hAnsi="Janda Scrapgirl Dots"/>
          <w:b/>
          <w:sz w:val="18"/>
          <w:szCs w:val="18"/>
        </w:rPr>
        <w:t>All treats must be peanut free</w:t>
      </w:r>
      <w:r w:rsidR="00982819" w:rsidRPr="00C94EAA">
        <w:rPr>
          <w:rFonts w:ascii="Janda Scrapgirl Dots" w:hAnsi="Janda Scrapgirl Dots"/>
          <w:b/>
          <w:sz w:val="18"/>
          <w:szCs w:val="18"/>
        </w:rPr>
        <w:t>.</w:t>
      </w:r>
    </w:p>
    <w:p w14:paraId="18D063F2" w14:textId="0A981CE1" w:rsidR="00C94EAA" w:rsidRPr="00C94EAA" w:rsidRDefault="00982819" w:rsidP="00C94EAA">
      <w:pPr>
        <w:numPr>
          <w:ilvl w:val="1"/>
          <w:numId w:val="16"/>
        </w:numPr>
        <w:overflowPunct/>
        <w:autoSpaceDE/>
        <w:autoSpaceDN/>
        <w:adjustRightInd/>
        <w:ind w:left="360" w:hanging="180"/>
        <w:textAlignment w:val="auto"/>
        <w:rPr>
          <w:rFonts w:ascii="Janda Scrapgirl Dots" w:hAnsi="Janda Scrapgirl Dots"/>
          <w:sz w:val="18"/>
          <w:szCs w:val="18"/>
        </w:rPr>
      </w:pPr>
      <w:r w:rsidRPr="00CF5541">
        <w:rPr>
          <w:rFonts w:ascii="Verdana" w:hAnsi="Verdana"/>
          <w:noProof/>
          <w:sz w:val="36"/>
          <w:szCs w:val="36"/>
        </w:rPr>
        <w:drawing>
          <wp:anchor distT="0" distB="0" distL="114300" distR="114300" simplePos="0" relativeHeight="251659264" behindDoc="0" locked="0" layoutInCell="1" allowOverlap="1" wp14:anchorId="5A4BF6C1" wp14:editId="6F766C34">
            <wp:simplePos x="0" y="0"/>
            <wp:positionH relativeFrom="column">
              <wp:posOffset>3293745</wp:posOffset>
            </wp:positionH>
            <wp:positionV relativeFrom="paragraph">
              <wp:posOffset>782320</wp:posOffset>
            </wp:positionV>
            <wp:extent cx="2682240" cy="903605"/>
            <wp:effectExtent l="0" t="0" r="0" b="0"/>
            <wp:wrapThrough wrapText="bothSides">
              <wp:wrapPolygon edited="0">
                <wp:start x="17918" y="20386"/>
                <wp:lineTo x="20373" y="18564"/>
                <wp:lineTo x="20577" y="16743"/>
                <wp:lineTo x="19964" y="9457"/>
                <wp:lineTo x="20782" y="5206"/>
                <wp:lineTo x="20986" y="1563"/>
                <wp:lineTo x="3395" y="1563"/>
                <wp:lineTo x="2782" y="2778"/>
                <wp:lineTo x="736" y="8242"/>
                <wp:lineTo x="327" y="14921"/>
                <wp:lineTo x="4214" y="17350"/>
                <wp:lineTo x="16691" y="20386"/>
                <wp:lineTo x="17918" y="20386"/>
              </wp:wrapPolygon>
            </wp:wrapThrough>
            <wp:docPr id="36" name="Picture 35" descr="Arrow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rrow Yellow.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0800000">
                      <a:off x="0" y="0"/>
                      <a:ext cx="2682240" cy="903605"/>
                    </a:xfrm>
                    <a:prstGeom prst="rect">
                      <a:avLst/>
                    </a:prstGeom>
                  </pic:spPr>
                </pic:pic>
              </a:graphicData>
            </a:graphic>
            <wp14:sizeRelH relativeFrom="page">
              <wp14:pctWidth>0</wp14:pctWidth>
            </wp14:sizeRelH>
            <wp14:sizeRelV relativeFrom="page">
              <wp14:pctHeight>0</wp14:pctHeight>
            </wp14:sizeRelV>
          </wp:anchor>
        </w:drawing>
      </w:r>
      <w:r w:rsidR="00CF5541" w:rsidRPr="0089766E">
        <w:rPr>
          <w:rFonts w:ascii="Janda Scrapgirl Dots" w:hAnsi="Janda Scrapgirl Dots"/>
          <w:sz w:val="18"/>
          <w:szCs w:val="18"/>
        </w:rPr>
        <w:t>Please check labels carefully</w:t>
      </w:r>
      <w:r w:rsidR="00C94EAA">
        <w:rPr>
          <w:rFonts w:ascii="Janda Scrapgirl Dots" w:hAnsi="Janda Scrapgirl Dots"/>
          <w:sz w:val="18"/>
          <w:szCs w:val="18"/>
        </w:rPr>
        <w:t xml:space="preserve">!  We do have a student in our classroom with a peanut allergy.  </w:t>
      </w:r>
      <w:r w:rsidR="00CF5541" w:rsidRPr="0089766E">
        <w:rPr>
          <w:rFonts w:ascii="Janda Scrapgirl Dots" w:hAnsi="Janda Scrapgirl Dots"/>
          <w:sz w:val="18"/>
          <w:szCs w:val="18"/>
        </w:rPr>
        <w:t xml:space="preserve">Even if the snack doesn’t contain peanuts, the label may say processed in a plant that may contain peanuts, tree nuts, etc.  These treats are also </w:t>
      </w:r>
      <w:r w:rsidR="00CF5541" w:rsidRPr="006475CE">
        <w:rPr>
          <w:rFonts w:ascii="Janda Scrapgirl Dots" w:hAnsi="Janda Scrapgirl Dots"/>
          <w:b/>
          <w:sz w:val="18"/>
          <w:szCs w:val="18"/>
        </w:rPr>
        <w:t>NOT</w:t>
      </w:r>
      <w:r w:rsidR="00CF5541" w:rsidRPr="0089766E">
        <w:rPr>
          <w:rFonts w:ascii="Janda Scrapgirl Dots" w:hAnsi="Janda Scrapgirl Dots"/>
          <w:sz w:val="18"/>
          <w:szCs w:val="18"/>
        </w:rPr>
        <w:t xml:space="preserve"> allowed.</w:t>
      </w:r>
      <w:r w:rsidR="00C94EAA">
        <w:rPr>
          <w:rFonts w:ascii="Janda Scrapgirl Dots" w:hAnsi="Janda Scrapgirl Dots"/>
          <w:sz w:val="18"/>
          <w:szCs w:val="18"/>
        </w:rPr>
        <w:t xml:space="preserve"> </w:t>
      </w:r>
    </w:p>
    <w:p w14:paraId="50BD5462" w14:textId="78F93AF7" w:rsidR="00CF5541" w:rsidRPr="0089766E" w:rsidRDefault="00F227C5" w:rsidP="005B4F9C">
      <w:pPr>
        <w:widowControl w:val="0"/>
        <w:suppressAutoHyphens/>
        <w:overflowPunct/>
        <w:spacing w:line="480" w:lineRule="atLeast"/>
        <w:ind w:left="120" w:right="120"/>
        <w:jc w:val="center"/>
        <w:textAlignment w:val="auto"/>
        <w:rPr>
          <w:rFonts w:ascii="Comic Sans MS" w:hAnsi="Comic Sans MS" w:cs="Arial"/>
          <w:b/>
          <w:color w:val="000000"/>
          <w:kern w:val="1"/>
          <w:sz w:val="28"/>
          <w:szCs w:val="28"/>
        </w:rPr>
      </w:pPr>
      <w:r w:rsidRPr="0089766E">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Visitors</w:t>
      </w:r>
      <w:r w:rsidRPr="0089766E">
        <w:rPr>
          <w:rFonts w:ascii="Comic Sans MS" w:hAnsi="Comic Sans MS" w:cs="Arial"/>
          <w:b/>
          <w:color w:val="000000"/>
          <w:kern w:val="1"/>
          <w:sz w:val="28"/>
          <w:szCs w:val="28"/>
        </w:rPr>
        <w:t xml:space="preserve"> </w:t>
      </w:r>
    </w:p>
    <w:p w14:paraId="7736B5F2" w14:textId="3651D5A1" w:rsidR="0089766E" w:rsidRDefault="00CF5541" w:rsidP="00982819">
      <w:pPr>
        <w:rPr>
          <w:rFonts w:ascii="Janda Scrapgirl Dots" w:hAnsi="Janda Scrapgirl Dots"/>
          <w:sz w:val="18"/>
          <w:szCs w:val="18"/>
        </w:rPr>
      </w:pPr>
      <w:r w:rsidRPr="0089766E">
        <w:rPr>
          <w:rFonts w:ascii="Janda Scrapgirl Dots" w:hAnsi="Janda Scrapgirl Dots"/>
          <w:sz w:val="18"/>
          <w:szCs w:val="18"/>
        </w:rPr>
        <w:t xml:space="preserve">All visitors must check in at the office and receive a lanyard before going anywhere in the building.  </w:t>
      </w:r>
    </w:p>
    <w:p w14:paraId="7C7D4239" w14:textId="77777777" w:rsidR="00982819" w:rsidRPr="00982819" w:rsidRDefault="00982819" w:rsidP="00982819">
      <w:pPr>
        <w:rPr>
          <w:rFonts w:ascii="Janda Scrapgirl Dots" w:hAnsi="Janda Scrapgirl Dots"/>
          <w:sz w:val="10"/>
          <w:szCs w:val="10"/>
        </w:rPr>
      </w:pPr>
    </w:p>
    <w:p w14:paraId="39B671CE" w14:textId="612B3A0C" w:rsidR="00CF5541" w:rsidRPr="00982819" w:rsidRDefault="006475CE" w:rsidP="00982819">
      <w:pPr>
        <w:widowControl w:val="0"/>
        <w:suppressAutoHyphens/>
        <w:overflowPunct/>
        <w:spacing w:line="480" w:lineRule="atLeast"/>
        <w:ind w:left="120" w:right="120"/>
        <w:jc w:val="center"/>
        <w:textAlignment w:val="auto"/>
        <w:rPr>
          <w:rFonts w:ascii="Comic Sans MS" w:hAnsi="Comic Sans MS" w:cs="Arial"/>
          <w:b/>
          <w:color w:val="000000"/>
          <w:kern w:val="1"/>
          <w:sz w:val="28"/>
          <w:szCs w:val="28"/>
        </w:rPr>
      </w:pPr>
      <w:r>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Contact Me</w:t>
      </w:r>
    </w:p>
    <w:p w14:paraId="36966172" w14:textId="12569C58" w:rsidR="00CF5541" w:rsidRPr="00982819" w:rsidRDefault="00982819" w:rsidP="00982819">
      <w:pPr>
        <w:widowControl w:val="0"/>
        <w:suppressAutoHyphens/>
        <w:overflowPunct/>
        <w:spacing w:line="480" w:lineRule="atLeast"/>
        <w:ind w:left="120" w:right="120"/>
        <w:textAlignment w:val="auto"/>
        <w:rPr>
          <w:rFonts w:ascii="Janda Scrapgirl Dots" w:hAnsi="Janda Scrapgirl Dots" w:cs="Arial"/>
          <w:b/>
          <w:color w:val="000000"/>
          <w:kern w:val="1"/>
        </w:rPr>
      </w:pPr>
      <w:r w:rsidRPr="00982819">
        <w:rPr>
          <w:rFonts w:ascii="Janda Scrapgirl Dots" w:hAnsi="Janda Scrapgirl Dots" w:cs="Arial"/>
          <w:b/>
          <w:color w:val="000000"/>
          <w:kern w:val="1"/>
        </w:rPr>
        <w:t>#</w:t>
      </w:r>
      <w:r w:rsidRPr="00982819">
        <w:rPr>
          <w:rFonts w:ascii="Comic Sans MS" w:hAnsi="Comic Sans MS" w:cs="Arial"/>
          <w:b/>
          <w:color w:val="000000"/>
          <w:kern w:val="1"/>
        </w:rPr>
        <w:t xml:space="preserve"> </w:t>
      </w:r>
      <w:r w:rsidR="00CF5541" w:rsidRPr="00982819">
        <w:rPr>
          <w:rFonts w:ascii="Janda Scrapgirl Dots" w:hAnsi="Janda Scrapgirl Dots" w:cs="Arial"/>
          <w:b/>
          <w:color w:val="000000"/>
          <w:kern w:val="1"/>
        </w:rPr>
        <w:t>217-489-5201</w:t>
      </w:r>
    </w:p>
    <w:p w14:paraId="1A35B488" w14:textId="5BF33BCC" w:rsidR="00982819" w:rsidRPr="006D4CC6" w:rsidRDefault="00E724C8" w:rsidP="006D4CC6">
      <w:pPr>
        <w:widowControl w:val="0"/>
        <w:suppressAutoHyphens/>
        <w:overflowPunct/>
        <w:spacing w:line="480" w:lineRule="atLeast"/>
        <w:ind w:left="120" w:right="120"/>
        <w:textAlignment w:val="auto"/>
        <w:rPr>
          <w:rFonts w:ascii="Janda Scrapgirl Dots" w:hAnsi="Janda Scrapgirl Dots" w:cs="Arial"/>
          <w:b/>
          <w:color w:val="000000"/>
          <w:kern w:val="1"/>
          <w:sz w:val="24"/>
          <w:szCs w:val="24"/>
        </w:rPr>
      </w:pPr>
      <w:hyperlink r:id="rId10" w:history="1">
        <w:r w:rsidR="00CF5541" w:rsidRPr="00982819">
          <w:rPr>
            <w:rStyle w:val="Hyperlink"/>
            <w:rFonts w:ascii="Janda Scrapgirl Dots" w:hAnsi="Janda Scrapgirl Dots" w:cs="Arial"/>
            <w:b/>
            <w:kern w:val="1"/>
            <w:sz w:val="24"/>
            <w:szCs w:val="24"/>
          </w:rPr>
          <w:t>skollross@blueridge18.org</w:t>
        </w:r>
      </w:hyperlink>
    </w:p>
    <w:p w14:paraId="49BB7ED4" w14:textId="58D5BD91" w:rsidR="00CF5541" w:rsidRDefault="00982819" w:rsidP="006D4CC6">
      <w:pPr>
        <w:widowControl w:val="0"/>
        <w:suppressAutoHyphens/>
        <w:overflowPunct/>
        <w:spacing w:line="480" w:lineRule="atLeast"/>
        <w:ind w:left="120" w:right="120"/>
        <w:jc w:val="center"/>
        <w:textAlignment w:val="auto"/>
        <w:rPr>
          <w:rFonts w:ascii="Comic Sans MS" w:hAnsi="Comic Sans MS" w:cs="Arial"/>
          <w:b/>
          <w:color w:val="000000"/>
          <w:kern w:val="1"/>
          <w:sz w:val="40"/>
          <w:szCs w:val="48"/>
        </w:rPr>
      </w:pPr>
      <w:r>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Website</w:t>
      </w:r>
    </w:p>
    <w:p w14:paraId="277882A7" w14:textId="5F3AA1FA" w:rsidR="005B4F9C" w:rsidRPr="00982819" w:rsidRDefault="006C55E1" w:rsidP="00982819">
      <w:pPr>
        <w:widowControl w:val="0"/>
        <w:suppressAutoHyphens/>
        <w:overflowPunct/>
        <w:spacing w:line="480" w:lineRule="atLeast"/>
        <w:ind w:left="120" w:right="120"/>
        <w:textAlignment w:val="auto"/>
        <w:rPr>
          <w:rFonts w:ascii="Janda Scrapgirl Dots" w:hAnsi="Janda Scrapgirl Dots" w:cs="Arial"/>
          <w:b/>
          <w:color w:val="000000"/>
          <w:kern w:val="1"/>
          <w:sz w:val="24"/>
          <w:szCs w:val="24"/>
        </w:rPr>
      </w:pPr>
      <w:r w:rsidRPr="00436351">
        <w:rPr>
          <w:rFonts w:ascii="Tempus Sans ITC" w:hAnsi="Tempus Sans ITC" w:cs="Tahoma"/>
          <w:noProof/>
          <w:color w:val="000000"/>
          <w:kern w:val="1"/>
          <w:sz w:val="36"/>
          <w:szCs w:val="32"/>
        </w:rPr>
        <w:drawing>
          <wp:anchor distT="0" distB="0" distL="114300" distR="114300" simplePos="0" relativeHeight="251660288" behindDoc="0" locked="0" layoutInCell="1" allowOverlap="1" wp14:anchorId="6DACAE38" wp14:editId="6764D4C7">
            <wp:simplePos x="0" y="0"/>
            <wp:positionH relativeFrom="column">
              <wp:posOffset>3246120</wp:posOffset>
            </wp:positionH>
            <wp:positionV relativeFrom="paragraph">
              <wp:posOffset>501650</wp:posOffset>
            </wp:positionV>
            <wp:extent cx="2682240" cy="320675"/>
            <wp:effectExtent l="0" t="0" r="10160" b="9525"/>
            <wp:wrapThrough wrapText="bothSides">
              <wp:wrapPolygon edited="0">
                <wp:start x="0" y="0"/>
                <wp:lineTo x="0" y="20531"/>
                <wp:lineTo x="21068" y="20531"/>
                <wp:lineTo x="21477" y="11976"/>
                <wp:lineTo x="21477" y="6844"/>
                <wp:lineTo x="20864" y="0"/>
                <wp:lineTo x="0" y="0"/>
              </wp:wrapPolygon>
            </wp:wrapThrough>
            <wp:docPr id="23" name="Picture 22" descr="Chevron Mul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Chevron Multi.p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flipV="1">
                      <a:off x="0" y="0"/>
                      <a:ext cx="2682240" cy="32067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982819" w:rsidRPr="004F70C9">
          <w:rPr>
            <w:rStyle w:val="Hyperlink"/>
            <w:rFonts w:ascii="Janda Scrapgirl Dots" w:hAnsi="Janda Scrapgirl Dots" w:cs="Arial"/>
            <w:b/>
            <w:kern w:val="1"/>
            <w:sz w:val="24"/>
            <w:szCs w:val="24"/>
          </w:rPr>
          <w:t>http://skollross.weebly.com</w:t>
        </w:r>
      </w:hyperlink>
      <w:r w:rsidR="00982819">
        <w:rPr>
          <w:rFonts w:ascii="Janda Scrapgirl Dots" w:hAnsi="Janda Scrapgirl Dots" w:cs="Arial"/>
          <w:b/>
          <w:color w:val="000000"/>
          <w:kern w:val="1"/>
          <w:sz w:val="24"/>
          <w:szCs w:val="24"/>
        </w:rPr>
        <w:t xml:space="preserve"> </w:t>
      </w:r>
    </w:p>
    <w:p w14:paraId="5538F74A" w14:textId="77777777" w:rsidR="005B4F9C" w:rsidRPr="00ED005E" w:rsidRDefault="005B4F9C">
      <w:pPr>
        <w:spacing w:before="120"/>
        <w:jc w:val="center"/>
        <w:rPr>
          <w:rFonts w:ascii="Arial" w:hAnsi="Arial" w:cs="Arial"/>
          <w:i/>
          <w:iCs/>
          <w:color w:val="000000"/>
          <w:kern w:val="1"/>
          <w:sz w:val="18"/>
        </w:rPr>
      </w:pPr>
    </w:p>
    <w:p w14:paraId="0573BBAF" w14:textId="77777777" w:rsidR="005B4F9C" w:rsidRPr="00216550" w:rsidRDefault="005B4F9C" w:rsidP="005B4F9C">
      <w:pPr>
        <w:overflowPunct/>
        <w:textAlignment w:val="auto"/>
        <w:rPr>
          <w:rFonts w:ascii="Arial" w:hAnsi="Arial" w:cs="Arial"/>
          <w:iCs/>
          <w:color w:val="000000"/>
          <w:kern w:val="1"/>
          <w:sz w:val="22"/>
          <w:szCs w:val="22"/>
        </w:rPr>
      </w:pPr>
    </w:p>
    <w:p w14:paraId="43F3EE55" w14:textId="77777777" w:rsidR="005B4F9C" w:rsidRDefault="005B4F9C" w:rsidP="005B4F9C">
      <w:pPr>
        <w:overflowPunct/>
        <w:textAlignment w:val="auto"/>
        <w:rPr>
          <w:rFonts w:ascii="BauerBodni BT" w:hAnsi="BauerBodni BT"/>
          <w:i/>
          <w:iCs/>
          <w:color w:val="000000"/>
          <w:kern w:val="1"/>
          <w:sz w:val="18"/>
        </w:rPr>
      </w:pPr>
    </w:p>
    <w:p w14:paraId="079A59AB" w14:textId="77777777" w:rsidR="00982819" w:rsidRPr="00982819" w:rsidRDefault="00982819">
      <w:pPr>
        <w:widowControl w:val="0"/>
        <w:suppressAutoHyphens/>
        <w:overflowPunct/>
        <w:spacing w:line="320" w:lineRule="atLeast"/>
        <w:ind w:left="120" w:right="120"/>
        <w:jc w:val="center"/>
        <w:textAlignment w:val="auto"/>
        <w:rPr>
          <w:rFonts w:ascii="Janda Scrapgirl Dots" w:hAnsi="Janda Scrapgirl Dots" w:cs="Arial"/>
          <w:b/>
          <w:bCs/>
          <w:kern w:val="20"/>
          <w:sz w:val="44"/>
          <w:szCs w:val="44"/>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82819">
        <w:rPr>
          <w:rFonts w:ascii="Janda Scrapgirl Dots" w:hAnsi="Janda Scrapgirl Dots" w:cs="Arial"/>
          <w:b/>
          <w:bCs/>
          <w:kern w:val="20"/>
          <w:sz w:val="44"/>
          <w:szCs w:val="44"/>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Welcome to</w:t>
      </w:r>
    </w:p>
    <w:p w14:paraId="4391D967" w14:textId="476EB329" w:rsidR="005B4F9C" w:rsidRPr="00982819" w:rsidRDefault="00982819">
      <w:pPr>
        <w:widowControl w:val="0"/>
        <w:suppressAutoHyphens/>
        <w:overflowPunct/>
        <w:spacing w:line="320" w:lineRule="atLeast"/>
        <w:ind w:left="120" w:right="120"/>
        <w:jc w:val="center"/>
        <w:textAlignment w:val="auto"/>
        <w:rPr>
          <w:rFonts w:ascii="Tempus Sans ITC" w:hAnsi="Tempus Sans ITC" w:cs="Tahoma"/>
          <w:color w:val="000000"/>
          <w:kern w:val="1"/>
          <w:sz w:val="44"/>
          <w:szCs w:val="44"/>
        </w:rPr>
      </w:pPr>
      <w:r w:rsidRPr="00982819">
        <w:rPr>
          <w:rFonts w:ascii="Janda Scrapgirl Dots" w:hAnsi="Janda Scrapgirl Dots" w:cs="Arial"/>
          <w:b/>
          <w:bCs/>
          <w:kern w:val="20"/>
          <w:sz w:val="44"/>
          <w:szCs w:val="44"/>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5</w:t>
      </w:r>
      <w:r w:rsidRPr="00982819">
        <w:rPr>
          <w:rFonts w:ascii="Janda Scrapgirl Dots" w:hAnsi="Janda Scrapgirl Dots" w:cs="Arial"/>
          <w:b/>
          <w:bCs/>
          <w:kern w:val="20"/>
          <w:sz w:val="44"/>
          <w:szCs w:val="44"/>
          <w:vertAlign w:val="superscript"/>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th</w:t>
      </w:r>
      <w:r w:rsidRPr="00982819">
        <w:rPr>
          <w:rFonts w:ascii="Janda Scrapgirl Dots" w:hAnsi="Janda Scrapgirl Dots" w:cs="Arial"/>
          <w:b/>
          <w:bCs/>
          <w:kern w:val="20"/>
          <w:sz w:val="44"/>
          <w:szCs w:val="44"/>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Grade</w:t>
      </w:r>
    </w:p>
    <w:p w14:paraId="4312BF2C" w14:textId="36791522" w:rsidR="00CF5541" w:rsidRDefault="00CF5541">
      <w:pPr>
        <w:widowControl w:val="0"/>
        <w:suppressAutoHyphens/>
        <w:overflowPunct/>
        <w:spacing w:line="320" w:lineRule="atLeast"/>
        <w:ind w:left="120" w:right="120"/>
        <w:jc w:val="center"/>
        <w:textAlignment w:val="auto"/>
        <w:rPr>
          <w:rFonts w:ascii="Tempus Sans ITC" w:hAnsi="Tempus Sans ITC" w:cs="Tahoma"/>
          <w:color w:val="000000"/>
          <w:kern w:val="1"/>
          <w:sz w:val="36"/>
          <w:szCs w:val="32"/>
        </w:rPr>
      </w:pPr>
    </w:p>
    <w:p w14:paraId="4D4E2154" w14:textId="472A482E" w:rsidR="005B4F9C" w:rsidRDefault="005B4F9C" w:rsidP="00982819">
      <w:pPr>
        <w:widowControl w:val="0"/>
        <w:suppressAutoHyphens/>
        <w:overflowPunct/>
        <w:spacing w:line="320" w:lineRule="atLeast"/>
        <w:ind w:left="120" w:right="120"/>
        <w:textAlignment w:val="auto"/>
        <w:rPr>
          <w:rFonts w:ascii="Tempus Sans ITC" w:hAnsi="Tempus Sans ITC" w:cs="Tahoma"/>
          <w:color w:val="000000"/>
          <w:kern w:val="1"/>
          <w:sz w:val="36"/>
          <w:szCs w:val="32"/>
        </w:rPr>
      </w:pPr>
    </w:p>
    <w:p w14:paraId="496183FC" w14:textId="1509A4F7" w:rsidR="005B4F9C" w:rsidRDefault="005B4F9C">
      <w:pPr>
        <w:overflowPunct/>
        <w:jc w:val="center"/>
        <w:textAlignment w:val="auto"/>
        <w:rPr>
          <w:rFonts w:ascii="System" w:hAnsi="System"/>
          <w:b/>
          <w:bCs/>
        </w:rPr>
      </w:pPr>
    </w:p>
    <w:p w14:paraId="03506734" w14:textId="77777777" w:rsidR="00034AA3" w:rsidRDefault="00034AA3">
      <w:pPr>
        <w:overflowPunct/>
        <w:textAlignment w:val="auto"/>
        <w:rPr>
          <w:rFonts w:ascii="Tempus Sans ITC" w:hAnsi="Tempus Sans ITC"/>
          <w:sz w:val="22"/>
        </w:rPr>
      </w:pPr>
    </w:p>
    <w:p w14:paraId="2C8B139D" w14:textId="16536FA6" w:rsidR="005B4F9C" w:rsidRPr="00982819" w:rsidRDefault="00982819" w:rsidP="005B4F9C">
      <w:pPr>
        <w:overflowPunct/>
        <w:jc w:val="center"/>
        <w:textAlignment w:val="auto"/>
        <w:rPr>
          <w:rFonts w:ascii="Verdana" w:hAnsi="Verdana"/>
          <w:sz w:val="32"/>
          <w:szCs w:val="32"/>
        </w:rPr>
      </w:pPr>
      <w:r w:rsidRPr="00982819">
        <w:rPr>
          <w:rFonts w:ascii="Janda Scrapgirl Dots" w:hAnsi="Janda Scrapgirl Dots" w:cs="Arial"/>
          <w:b/>
          <w:bCs/>
          <w:kern w:val="20"/>
          <w:sz w:val="32"/>
          <w:szCs w:val="32"/>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Mrs. Kollross</w:t>
      </w:r>
    </w:p>
    <w:p w14:paraId="6E7C446D" w14:textId="5A4F0C4D" w:rsidR="005B4F9C" w:rsidRDefault="005B4F9C" w:rsidP="005B4F9C">
      <w:pPr>
        <w:overflowPunct/>
        <w:jc w:val="center"/>
        <w:textAlignment w:val="auto"/>
        <w:rPr>
          <w:rFonts w:ascii="Verdana" w:hAnsi="Verdana"/>
          <w:sz w:val="36"/>
          <w:szCs w:val="36"/>
        </w:rPr>
      </w:pPr>
    </w:p>
    <w:p w14:paraId="3059F3FF" w14:textId="77777777" w:rsidR="005B4F9C" w:rsidRDefault="005B4F9C" w:rsidP="005B4F9C">
      <w:pPr>
        <w:overflowPunct/>
        <w:jc w:val="center"/>
        <w:textAlignment w:val="auto"/>
        <w:rPr>
          <w:rFonts w:ascii="Verdana" w:hAnsi="Verdana"/>
          <w:sz w:val="36"/>
          <w:szCs w:val="36"/>
        </w:rPr>
      </w:pPr>
    </w:p>
    <w:p w14:paraId="0FCF699A" w14:textId="77777777" w:rsidR="005B4F9C" w:rsidRDefault="005B4F9C" w:rsidP="00982819">
      <w:pPr>
        <w:overflowPunct/>
        <w:textAlignment w:val="auto"/>
        <w:rPr>
          <w:rFonts w:ascii="Verdana" w:hAnsi="Verdana"/>
          <w:sz w:val="36"/>
          <w:szCs w:val="36"/>
        </w:rPr>
      </w:pPr>
    </w:p>
    <w:p w14:paraId="2312F9AF" w14:textId="06D7BDCF" w:rsidR="005B4F9C" w:rsidRPr="00982819" w:rsidRDefault="005B4F9C" w:rsidP="005B4F9C">
      <w:pPr>
        <w:overflowPunct/>
        <w:jc w:val="center"/>
        <w:textAlignment w:val="auto"/>
        <w:rPr>
          <w:rFonts w:ascii="Janda Scrapgirl Dots" w:hAnsi="Janda Scrapgirl Dots"/>
          <w:i/>
          <w:sz w:val="24"/>
          <w:szCs w:val="24"/>
        </w:rPr>
      </w:pPr>
      <w:r w:rsidRPr="00982819">
        <w:rPr>
          <w:rFonts w:ascii="Janda Scrapgirl Dots" w:hAnsi="Janda Scrapgirl Dots"/>
          <w:i/>
          <w:sz w:val="24"/>
          <w:szCs w:val="24"/>
        </w:rPr>
        <w:t>A Parent Resource Pamphlet</w:t>
      </w:r>
    </w:p>
    <w:p w14:paraId="2A018604" w14:textId="6D692B51" w:rsidR="006C55E1" w:rsidRDefault="00466E96" w:rsidP="00487DAE">
      <w:pPr>
        <w:overflowPunct/>
        <w:jc w:val="center"/>
        <w:textAlignment w:val="auto"/>
        <w:rPr>
          <w:rFonts w:ascii="Janda Scrapgirl Dots" w:hAnsi="Janda Scrapgirl Dots" w:cs="Vrinda"/>
          <w:sz w:val="24"/>
          <w:szCs w:val="24"/>
        </w:rPr>
      </w:pPr>
      <w:r>
        <w:rPr>
          <w:rFonts w:ascii="Janda Scrapgirl Dots" w:hAnsi="Janda Scrapgirl Dots" w:cs="Vrinda"/>
          <w:sz w:val="24"/>
          <w:szCs w:val="24"/>
        </w:rPr>
        <w:t>2018-2019</w:t>
      </w:r>
    </w:p>
    <w:p w14:paraId="436E0B2A" w14:textId="77777777" w:rsidR="006C55E1" w:rsidRPr="005968A3" w:rsidRDefault="006C55E1" w:rsidP="006C55E1">
      <w:pPr>
        <w:widowControl w:val="0"/>
        <w:suppressAutoHyphens/>
        <w:overflowPunct/>
        <w:spacing w:line="240" w:lineRule="atLeast"/>
        <w:ind w:right="120"/>
        <w:jc w:val="center"/>
        <w:textAlignment w:val="auto"/>
        <w:rPr>
          <w:rFonts w:ascii="Janda Scrapgirl Dots" w:hAnsi="Janda Scrapgirl Dots" w:cs="Arial"/>
          <w:bCs/>
          <w:color w:val="000000"/>
          <w:kern w:val="20"/>
          <w:sz w:val="28"/>
          <w:szCs w:val="28"/>
        </w:rPr>
      </w:pPr>
      <w:r w:rsidRPr="005968A3">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Goals</w:t>
      </w:r>
    </w:p>
    <w:p w14:paraId="6FAF20B9" w14:textId="77777777" w:rsidR="006C55E1" w:rsidRPr="005968A3" w:rsidRDefault="006C55E1" w:rsidP="006C55E1">
      <w:pPr>
        <w:pStyle w:val="ListParagraph"/>
        <w:numPr>
          <w:ilvl w:val="0"/>
          <w:numId w:val="20"/>
        </w:numPr>
        <w:ind w:left="180" w:hanging="180"/>
        <w:rPr>
          <w:rFonts w:ascii="Janda Scrapgirl Dots" w:hAnsi="Janda Scrapgirl Dots"/>
          <w:sz w:val="18"/>
          <w:szCs w:val="18"/>
        </w:rPr>
      </w:pPr>
      <w:r w:rsidRPr="005968A3">
        <w:rPr>
          <w:rFonts w:ascii="Janda Scrapgirl Dots" w:hAnsi="Janda Scrapgirl Dots"/>
          <w:sz w:val="18"/>
          <w:szCs w:val="18"/>
        </w:rPr>
        <w:t>Promote a positive self-image</w:t>
      </w:r>
    </w:p>
    <w:p w14:paraId="2C874A93" w14:textId="77777777" w:rsidR="006C55E1" w:rsidRPr="005968A3" w:rsidRDefault="006C55E1" w:rsidP="006C55E1">
      <w:pPr>
        <w:pStyle w:val="ListParagraph"/>
        <w:numPr>
          <w:ilvl w:val="0"/>
          <w:numId w:val="20"/>
        </w:numPr>
        <w:ind w:left="180" w:hanging="180"/>
        <w:rPr>
          <w:rFonts w:ascii="Janda Scrapgirl Dots" w:hAnsi="Janda Scrapgirl Dots"/>
          <w:sz w:val="18"/>
          <w:szCs w:val="18"/>
        </w:rPr>
      </w:pPr>
      <w:r w:rsidRPr="005968A3">
        <w:rPr>
          <w:rFonts w:ascii="Janda Scrapgirl Dots" w:hAnsi="Janda Scrapgirl Dots"/>
          <w:sz w:val="18"/>
          <w:szCs w:val="18"/>
        </w:rPr>
        <w:t>Promote independence</w:t>
      </w:r>
    </w:p>
    <w:p w14:paraId="5D44BC7F" w14:textId="77777777" w:rsidR="006C55E1" w:rsidRPr="005968A3" w:rsidRDefault="006C55E1" w:rsidP="006C55E1">
      <w:pPr>
        <w:pStyle w:val="ListParagraph"/>
        <w:numPr>
          <w:ilvl w:val="0"/>
          <w:numId w:val="20"/>
        </w:numPr>
        <w:ind w:left="180" w:hanging="180"/>
        <w:rPr>
          <w:rFonts w:ascii="Janda Scrapgirl Dots" w:hAnsi="Janda Scrapgirl Dots"/>
          <w:sz w:val="18"/>
          <w:szCs w:val="18"/>
        </w:rPr>
      </w:pPr>
      <w:r w:rsidRPr="005968A3">
        <w:rPr>
          <w:rFonts w:ascii="Janda Scrapgirl Dots" w:hAnsi="Janda Scrapgirl Dots"/>
          <w:sz w:val="18"/>
          <w:szCs w:val="18"/>
        </w:rPr>
        <w:t>Promote self-learning</w:t>
      </w:r>
    </w:p>
    <w:p w14:paraId="31003ED6" w14:textId="77777777" w:rsidR="006C55E1" w:rsidRPr="005968A3" w:rsidRDefault="006C55E1" w:rsidP="006C55E1">
      <w:pPr>
        <w:pStyle w:val="ListParagraph"/>
        <w:numPr>
          <w:ilvl w:val="0"/>
          <w:numId w:val="20"/>
        </w:numPr>
        <w:ind w:left="180" w:hanging="180"/>
        <w:rPr>
          <w:rFonts w:ascii="Janda Scrapgirl Dots" w:hAnsi="Janda Scrapgirl Dots"/>
          <w:sz w:val="18"/>
          <w:szCs w:val="18"/>
        </w:rPr>
      </w:pPr>
      <w:r w:rsidRPr="005968A3">
        <w:rPr>
          <w:rFonts w:ascii="Janda Scrapgirl Dots" w:hAnsi="Janda Scrapgirl Dots"/>
          <w:sz w:val="18"/>
          <w:szCs w:val="18"/>
        </w:rPr>
        <w:t>Aide in respect for each other and school staff on a daily basis</w:t>
      </w:r>
    </w:p>
    <w:p w14:paraId="71776464" w14:textId="77777777" w:rsidR="006C55E1" w:rsidRPr="005968A3" w:rsidRDefault="006C55E1" w:rsidP="006C55E1">
      <w:pPr>
        <w:pStyle w:val="ListParagraph"/>
        <w:numPr>
          <w:ilvl w:val="0"/>
          <w:numId w:val="20"/>
        </w:numPr>
        <w:ind w:left="180" w:hanging="180"/>
        <w:rPr>
          <w:rFonts w:ascii="Janda Scrapgirl Dots" w:hAnsi="Janda Scrapgirl Dots"/>
          <w:sz w:val="18"/>
          <w:szCs w:val="18"/>
        </w:rPr>
      </w:pPr>
      <w:r w:rsidRPr="005968A3">
        <w:rPr>
          <w:rFonts w:ascii="Janda Scrapgirl Dots" w:hAnsi="Janda Scrapgirl Dots"/>
          <w:sz w:val="18"/>
          <w:szCs w:val="18"/>
        </w:rPr>
        <w:t xml:space="preserve">Encourage responsibility for own behavior, </w:t>
      </w:r>
      <w:r w:rsidRPr="005968A3">
        <w:rPr>
          <w:rFonts w:ascii="Janda Scrapgirl Dots" w:hAnsi="Janda Scrapgirl Dots"/>
          <w:sz w:val="18"/>
          <w:szCs w:val="18"/>
          <w:u w:val="single"/>
        </w:rPr>
        <w:t>all</w:t>
      </w:r>
      <w:r w:rsidRPr="005968A3">
        <w:rPr>
          <w:rFonts w:ascii="Janda Scrapgirl Dots" w:hAnsi="Janda Scrapgirl Dots"/>
          <w:sz w:val="18"/>
          <w:szCs w:val="18"/>
        </w:rPr>
        <w:t xml:space="preserve"> work completed on time, and doing students’ best. </w:t>
      </w:r>
    </w:p>
    <w:p w14:paraId="0C534991" w14:textId="77777777" w:rsidR="006C55E1" w:rsidRDefault="006C55E1" w:rsidP="006C55E1">
      <w:pPr>
        <w:pStyle w:val="ListParagraph"/>
        <w:numPr>
          <w:ilvl w:val="0"/>
          <w:numId w:val="20"/>
        </w:numPr>
        <w:ind w:left="180" w:hanging="180"/>
        <w:rPr>
          <w:rFonts w:ascii="Janda Scrapgirl Dots" w:hAnsi="Janda Scrapgirl Dots"/>
          <w:sz w:val="18"/>
          <w:szCs w:val="18"/>
        </w:rPr>
      </w:pPr>
      <w:r w:rsidRPr="005968A3">
        <w:rPr>
          <w:rFonts w:ascii="Janda Scrapgirl Dots" w:hAnsi="Janda Scrapgirl Dots"/>
          <w:sz w:val="18"/>
          <w:szCs w:val="18"/>
        </w:rPr>
        <w:t>Encourage all students to be rested, interested, and willing to learn at all times.</w:t>
      </w:r>
    </w:p>
    <w:p w14:paraId="7239EF41" w14:textId="77777777" w:rsidR="006C55E1" w:rsidRPr="005968A3" w:rsidRDefault="006C55E1" w:rsidP="006C55E1">
      <w:pPr>
        <w:pStyle w:val="ListParagraph"/>
        <w:ind w:left="180"/>
        <w:rPr>
          <w:rFonts w:ascii="Janda Scrapgirl Dots" w:hAnsi="Janda Scrapgirl Dots"/>
          <w:sz w:val="10"/>
          <w:szCs w:val="10"/>
        </w:rPr>
      </w:pPr>
    </w:p>
    <w:p w14:paraId="339C7791" w14:textId="77777777" w:rsidR="006C55E1" w:rsidRPr="005968A3" w:rsidRDefault="006C55E1" w:rsidP="006C55E1">
      <w:pPr>
        <w:pStyle w:val="ListParagraph"/>
        <w:ind w:left="360"/>
        <w:jc w:val="center"/>
        <w:rPr>
          <w:rFonts w:ascii="Janda Scrapgirl Dots" w:hAnsi="Janda Scrapgirl Dots"/>
          <w:sz w:val="28"/>
          <w:szCs w:val="28"/>
        </w:rPr>
      </w:pPr>
      <w:r w:rsidRPr="005968A3">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Take Home Folder</w:t>
      </w:r>
    </w:p>
    <w:p w14:paraId="14A3BF55" w14:textId="77777777" w:rsidR="006C55E1" w:rsidRPr="005968A3" w:rsidRDefault="006C55E1" w:rsidP="006C55E1">
      <w:pPr>
        <w:rPr>
          <w:rFonts w:ascii="Janda Scrapgirl Dots" w:hAnsi="Janda Scrapgirl Dots"/>
          <w:sz w:val="18"/>
          <w:szCs w:val="18"/>
        </w:rPr>
      </w:pPr>
      <w:r w:rsidRPr="005968A3">
        <w:rPr>
          <w:rFonts w:ascii="Janda Scrapgirl Dots" w:hAnsi="Janda Scrapgirl Dots"/>
          <w:sz w:val="18"/>
          <w:szCs w:val="18"/>
        </w:rPr>
        <w:t xml:space="preserve">These will come home everyday. Your student is expected to have put graded work or handouts from the day in their folders. Please check for notes and child’s work. </w:t>
      </w:r>
    </w:p>
    <w:p w14:paraId="68EFE88F" w14:textId="77777777" w:rsidR="006C55E1" w:rsidRPr="005968A3" w:rsidRDefault="006C55E1" w:rsidP="006C55E1">
      <w:pPr>
        <w:rPr>
          <w:rFonts w:ascii="Janda Scrapgirl Dots" w:hAnsi="Janda Scrapgirl Dots"/>
          <w:sz w:val="10"/>
          <w:szCs w:val="10"/>
        </w:rPr>
      </w:pPr>
    </w:p>
    <w:p w14:paraId="56B99721" w14:textId="77777777" w:rsidR="006C55E1" w:rsidRPr="005968A3" w:rsidRDefault="006C55E1" w:rsidP="006C55E1">
      <w:pPr>
        <w:pStyle w:val="ListParagraph"/>
        <w:widowControl w:val="0"/>
        <w:suppressAutoHyphens/>
        <w:overflowPunct/>
        <w:spacing w:line="240" w:lineRule="atLeast"/>
        <w:ind w:right="120"/>
        <w:jc w:val="center"/>
        <w:textAlignment w:val="auto"/>
        <w:rPr>
          <w:rFonts w:ascii="Janda Scrapgirl Dots" w:hAnsi="Janda Scrapgirl Dots"/>
          <w:sz w:val="28"/>
          <w:szCs w:val="28"/>
        </w:rPr>
      </w:pPr>
      <w:r w:rsidRPr="005968A3">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Assignment Book</w:t>
      </w:r>
    </w:p>
    <w:p w14:paraId="28E7BD62" w14:textId="77777777" w:rsidR="006C55E1" w:rsidRPr="005968A3" w:rsidRDefault="006C55E1" w:rsidP="006C55E1">
      <w:pPr>
        <w:numPr>
          <w:ilvl w:val="0"/>
          <w:numId w:val="19"/>
        </w:numPr>
        <w:tabs>
          <w:tab w:val="clear" w:pos="360"/>
        </w:tabs>
        <w:overflowPunct/>
        <w:autoSpaceDE/>
        <w:autoSpaceDN/>
        <w:adjustRightInd/>
        <w:ind w:left="180" w:hanging="180"/>
        <w:textAlignment w:val="auto"/>
        <w:rPr>
          <w:rFonts w:ascii="Janda Scrapgirl Dots" w:hAnsi="Janda Scrapgirl Dots"/>
          <w:sz w:val="18"/>
          <w:szCs w:val="18"/>
        </w:rPr>
      </w:pPr>
      <w:r w:rsidRPr="005968A3">
        <w:rPr>
          <w:rFonts w:ascii="Janda Scrapgirl Dots" w:hAnsi="Janda Scrapgirl Dots"/>
          <w:sz w:val="18"/>
          <w:szCs w:val="18"/>
        </w:rPr>
        <w:t xml:space="preserve">Assignment books will be filled out daily as a class. </w:t>
      </w:r>
    </w:p>
    <w:p w14:paraId="5D591DC2" w14:textId="77777777" w:rsidR="006C55E1" w:rsidRPr="005968A3" w:rsidRDefault="006C55E1" w:rsidP="006C55E1">
      <w:pPr>
        <w:numPr>
          <w:ilvl w:val="0"/>
          <w:numId w:val="19"/>
        </w:numPr>
        <w:tabs>
          <w:tab w:val="clear" w:pos="360"/>
        </w:tabs>
        <w:overflowPunct/>
        <w:autoSpaceDE/>
        <w:autoSpaceDN/>
        <w:adjustRightInd/>
        <w:ind w:left="180" w:hanging="180"/>
        <w:textAlignment w:val="auto"/>
        <w:rPr>
          <w:rFonts w:ascii="Janda Scrapgirl Dots" w:hAnsi="Janda Scrapgirl Dots"/>
          <w:sz w:val="18"/>
          <w:szCs w:val="18"/>
        </w:rPr>
      </w:pPr>
      <w:r w:rsidRPr="005968A3">
        <w:rPr>
          <w:rFonts w:ascii="Janda Scrapgirl Dots" w:hAnsi="Janda Scrapgirl Dots"/>
          <w:sz w:val="18"/>
          <w:szCs w:val="18"/>
        </w:rPr>
        <w:t xml:space="preserve">Ask to see your child’s assignment book and </w:t>
      </w:r>
      <w:r w:rsidRPr="005968A3">
        <w:rPr>
          <w:rFonts w:ascii="Janda Scrapgirl Dots" w:hAnsi="Janda Scrapgirl Dots"/>
          <w:sz w:val="18"/>
          <w:szCs w:val="18"/>
          <w:u w:val="single"/>
        </w:rPr>
        <w:t>SIGN</w:t>
      </w:r>
      <w:r w:rsidRPr="005968A3">
        <w:rPr>
          <w:rFonts w:ascii="Janda Scrapgirl Dots" w:hAnsi="Janda Scrapgirl Dots"/>
          <w:sz w:val="18"/>
          <w:szCs w:val="18"/>
        </w:rPr>
        <w:t xml:space="preserve"> it nightly!</w:t>
      </w:r>
    </w:p>
    <w:p w14:paraId="3ED78E6B" w14:textId="77777777" w:rsidR="006C55E1" w:rsidRPr="005968A3" w:rsidRDefault="006C55E1" w:rsidP="006C55E1">
      <w:pPr>
        <w:numPr>
          <w:ilvl w:val="1"/>
          <w:numId w:val="19"/>
        </w:numPr>
        <w:overflowPunct/>
        <w:autoSpaceDE/>
        <w:autoSpaceDN/>
        <w:adjustRightInd/>
        <w:ind w:left="360" w:hanging="180"/>
        <w:textAlignment w:val="auto"/>
        <w:rPr>
          <w:rFonts w:ascii="Janda Scrapgirl Dots" w:hAnsi="Janda Scrapgirl Dots"/>
          <w:sz w:val="18"/>
          <w:szCs w:val="18"/>
        </w:rPr>
      </w:pPr>
      <w:r w:rsidRPr="005968A3">
        <w:rPr>
          <w:rFonts w:ascii="Janda Scrapgirl Dots" w:hAnsi="Janda Scrapgirl Dots"/>
          <w:noProof/>
          <w:sz w:val="18"/>
          <w:szCs w:val="18"/>
        </w:rPr>
        <w:t>If the assignment book is not signed, your child will receive a negative point in our ClassDojo behavior management system.</w:t>
      </w:r>
    </w:p>
    <w:p w14:paraId="6E7F6AC5" w14:textId="77777777" w:rsidR="006C55E1" w:rsidRDefault="006C55E1" w:rsidP="006C55E1">
      <w:pPr>
        <w:widowControl w:val="0"/>
        <w:suppressAutoHyphens/>
        <w:overflowPunct/>
        <w:spacing w:line="240" w:lineRule="atLeast"/>
        <w:ind w:right="120"/>
        <w:textAlignment w:val="auto"/>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293007D8" w14:textId="77777777" w:rsidR="006C55E1" w:rsidRPr="00013553" w:rsidRDefault="006C55E1" w:rsidP="006C55E1">
      <w:pPr>
        <w:widowControl w:val="0"/>
        <w:suppressAutoHyphens/>
        <w:overflowPunct/>
        <w:spacing w:line="240" w:lineRule="atLeast"/>
        <w:ind w:right="120"/>
        <w:jc w:val="center"/>
        <w:textAlignment w:val="auto"/>
        <w:rPr>
          <w:rFonts w:ascii="Janda Scrapgirl Dots" w:hAnsi="Janda Scrapgirl Dots" w:cs="Arial"/>
          <w:bCs/>
          <w:color w:val="000000"/>
          <w:kern w:val="20"/>
          <w:sz w:val="32"/>
          <w:szCs w:val="32"/>
        </w:rPr>
      </w:pPr>
      <w:r w:rsidRPr="005968A3">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Homework</w:t>
      </w:r>
    </w:p>
    <w:p w14:paraId="32A9C21C" w14:textId="77777777" w:rsidR="006C55E1" w:rsidRPr="005968A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sz w:val="18"/>
          <w:szCs w:val="18"/>
        </w:rPr>
      </w:pPr>
      <w:r w:rsidRPr="005968A3">
        <w:rPr>
          <w:rFonts w:ascii="Janda Scrapgirl Dots" w:hAnsi="Janda Scrapgirl Dots"/>
          <w:sz w:val="18"/>
          <w:szCs w:val="18"/>
        </w:rPr>
        <w:t xml:space="preserve">All work assigned in class is expected to be completed and turned in on time. </w:t>
      </w:r>
    </w:p>
    <w:p w14:paraId="35888171" w14:textId="77777777" w:rsidR="006C55E1" w:rsidRPr="005968A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sz w:val="18"/>
          <w:szCs w:val="18"/>
        </w:rPr>
      </w:pPr>
      <w:r w:rsidRPr="005968A3">
        <w:rPr>
          <w:rFonts w:ascii="Janda Scrapgirl Dots" w:hAnsi="Janda Scrapgirl Dots"/>
          <w:sz w:val="18"/>
          <w:szCs w:val="18"/>
        </w:rPr>
        <w:t xml:space="preserve">All work </w:t>
      </w:r>
      <w:r w:rsidRPr="005968A3">
        <w:rPr>
          <w:rFonts w:ascii="Janda Scrapgirl Dots" w:hAnsi="Janda Scrapgirl Dots"/>
          <w:sz w:val="18"/>
          <w:szCs w:val="18"/>
          <w:u w:val="single"/>
        </w:rPr>
        <w:t>not</w:t>
      </w:r>
      <w:r w:rsidRPr="005968A3">
        <w:rPr>
          <w:rFonts w:ascii="Janda Scrapgirl Dots" w:hAnsi="Janda Scrapgirl Dots"/>
          <w:sz w:val="18"/>
          <w:szCs w:val="18"/>
        </w:rPr>
        <w:t xml:space="preserve"> completed in class is considered homework!</w:t>
      </w:r>
    </w:p>
    <w:p w14:paraId="50DA9AA6" w14:textId="77777777" w:rsidR="006C55E1" w:rsidRPr="005968A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sz w:val="18"/>
          <w:szCs w:val="18"/>
        </w:rPr>
      </w:pPr>
      <w:r w:rsidRPr="005968A3">
        <w:rPr>
          <w:rFonts w:ascii="Janda Scrapgirl Dots" w:hAnsi="Janda Scrapgirl Dots"/>
          <w:sz w:val="18"/>
          <w:szCs w:val="18"/>
        </w:rPr>
        <w:t>Assignments given specific due dates are due on that date. Only excuses for not turning in an assignment when it is due are illness or absence.</w:t>
      </w:r>
    </w:p>
    <w:p w14:paraId="6D6BC0E5" w14:textId="77777777" w:rsidR="006C55E1" w:rsidRPr="005968A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sz w:val="18"/>
          <w:szCs w:val="18"/>
        </w:rPr>
      </w:pPr>
      <w:r w:rsidRPr="005968A3">
        <w:rPr>
          <w:rFonts w:ascii="Janda Scrapgirl Dots" w:hAnsi="Janda Scrapgirl Dots"/>
          <w:sz w:val="18"/>
          <w:szCs w:val="18"/>
        </w:rPr>
        <w:t>It is the child’s responsibility to write down all assignments in their assignment book.</w:t>
      </w:r>
    </w:p>
    <w:p w14:paraId="59D4154A" w14:textId="77777777" w:rsidR="006C55E1" w:rsidRPr="005968A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sz w:val="18"/>
          <w:szCs w:val="18"/>
        </w:rPr>
      </w:pPr>
      <w:r w:rsidRPr="005968A3">
        <w:rPr>
          <w:rFonts w:ascii="Janda Scrapgirl Dots" w:hAnsi="Janda Scrapgirl Dots"/>
          <w:sz w:val="18"/>
          <w:szCs w:val="18"/>
        </w:rPr>
        <w:t>When a child is ill or misses class, it is their responsibility to find out what work they missed and to see that the work is made up. School policy states that students receive the number of days missed plus one more to make-up their work.</w:t>
      </w:r>
    </w:p>
    <w:p w14:paraId="38419AB7" w14:textId="6471DD2E" w:rsidR="006C55E1" w:rsidRPr="005968A3" w:rsidRDefault="006C55E1" w:rsidP="006C55E1">
      <w:pPr>
        <w:numPr>
          <w:ilvl w:val="1"/>
          <w:numId w:val="18"/>
        </w:numPr>
        <w:overflowPunct/>
        <w:autoSpaceDE/>
        <w:autoSpaceDN/>
        <w:adjustRightInd/>
        <w:ind w:left="360" w:hanging="180"/>
        <w:textAlignment w:val="auto"/>
        <w:rPr>
          <w:rFonts w:ascii="Janda Scrapgirl Dots" w:hAnsi="Janda Scrapgirl Dots"/>
          <w:sz w:val="18"/>
          <w:szCs w:val="18"/>
        </w:rPr>
      </w:pPr>
      <w:r w:rsidRPr="005968A3">
        <w:rPr>
          <w:rFonts w:ascii="Janda Scrapgirl Dots" w:hAnsi="Janda Scrapgirl Dots"/>
          <w:sz w:val="18"/>
          <w:szCs w:val="18"/>
        </w:rPr>
        <w:t>Ex: A student misses 2 days of school. The day the student returns to school he/she has (2+1) 3 days</w:t>
      </w:r>
      <w:r w:rsidR="006475CE">
        <w:rPr>
          <w:rFonts w:ascii="Janda Scrapgirl Dots" w:hAnsi="Janda Scrapgirl Dots"/>
          <w:sz w:val="18"/>
          <w:szCs w:val="18"/>
        </w:rPr>
        <w:t xml:space="preserve"> to make-up his/her missed work.</w:t>
      </w:r>
    </w:p>
    <w:p w14:paraId="47D9285C" w14:textId="77777777" w:rsidR="006C55E1" w:rsidRPr="005968A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b/>
          <w:sz w:val="18"/>
          <w:szCs w:val="18"/>
        </w:rPr>
      </w:pPr>
      <w:r w:rsidRPr="005968A3">
        <w:rPr>
          <w:rFonts w:ascii="Janda Scrapgirl Dots" w:hAnsi="Janda Scrapgirl Dots"/>
          <w:sz w:val="18"/>
          <w:szCs w:val="18"/>
        </w:rPr>
        <w:t xml:space="preserve">Encourage your child to do their very best but don’t do the work for them!  </w:t>
      </w:r>
    </w:p>
    <w:p w14:paraId="70EE2F01" w14:textId="77777777" w:rsidR="006C55E1" w:rsidRPr="005968A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b/>
          <w:sz w:val="18"/>
          <w:szCs w:val="18"/>
        </w:rPr>
      </w:pPr>
      <w:r w:rsidRPr="005968A3">
        <w:rPr>
          <w:rFonts w:ascii="Janda Scrapgirl Dots" w:hAnsi="Janda Scrapgirl Dots"/>
          <w:sz w:val="18"/>
          <w:szCs w:val="18"/>
        </w:rPr>
        <w:t xml:space="preserve">Set aside a regular time for homework to be done. </w:t>
      </w:r>
    </w:p>
    <w:p w14:paraId="7C8E348B" w14:textId="77777777" w:rsidR="006C55E1" w:rsidRPr="00013553" w:rsidRDefault="006C55E1" w:rsidP="006C55E1">
      <w:pPr>
        <w:numPr>
          <w:ilvl w:val="0"/>
          <w:numId w:val="18"/>
        </w:numPr>
        <w:tabs>
          <w:tab w:val="clear" w:pos="360"/>
        </w:tabs>
        <w:overflowPunct/>
        <w:autoSpaceDE/>
        <w:autoSpaceDN/>
        <w:adjustRightInd/>
        <w:ind w:left="180" w:hanging="180"/>
        <w:textAlignment w:val="auto"/>
        <w:rPr>
          <w:rFonts w:ascii="Janda Scrapgirl Dots" w:hAnsi="Janda Scrapgirl Dots"/>
        </w:rPr>
      </w:pPr>
      <w:r w:rsidRPr="005968A3">
        <w:rPr>
          <w:rFonts w:ascii="Janda Scrapgirl Dots" w:hAnsi="Janda Scrapgirl Dots"/>
          <w:sz w:val="18"/>
          <w:szCs w:val="18"/>
        </w:rPr>
        <w:t>Your support and encouragement regarding homework and assignments is an important</w:t>
      </w:r>
      <w:r w:rsidRPr="00013553">
        <w:rPr>
          <w:rFonts w:ascii="Janda Scrapgirl Dots" w:hAnsi="Janda Scrapgirl Dots"/>
        </w:rPr>
        <w:t xml:space="preserve"> and necessary part of your child’s education.</w:t>
      </w:r>
    </w:p>
    <w:p w14:paraId="7682AA02" w14:textId="77777777" w:rsidR="006C55E1" w:rsidRDefault="006C55E1" w:rsidP="006C55E1">
      <w:pPr>
        <w:widowControl w:val="0"/>
        <w:overflowPunct/>
        <w:ind w:left="450"/>
        <w:jc w:val="center"/>
        <w:textAlignment w:val="auto"/>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14:paraId="0DC11620" w14:textId="77777777" w:rsidR="006C55E1" w:rsidRPr="005968A3" w:rsidRDefault="006C55E1" w:rsidP="006C55E1">
      <w:pPr>
        <w:widowControl w:val="0"/>
        <w:overflowPunct/>
        <w:ind w:left="450"/>
        <w:jc w:val="center"/>
        <w:textAlignment w:val="auto"/>
        <w:rPr>
          <w:rFonts w:ascii="Janda Scrapgirl Dots" w:eastAsia="Times" w:hAnsi="Janda Scrapgirl Dots" w:cs="Times"/>
          <w:color w:val="2D2D2D"/>
          <w:sz w:val="28"/>
          <w:szCs w:val="28"/>
        </w:rPr>
      </w:pPr>
      <w:r w:rsidRPr="005968A3">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Late Work</w:t>
      </w:r>
    </w:p>
    <w:p w14:paraId="437A85CB" w14:textId="77777777" w:rsidR="006C55E1" w:rsidRPr="005968A3" w:rsidRDefault="006C55E1" w:rsidP="006C55E1">
      <w:pPr>
        <w:widowControl w:val="0"/>
        <w:numPr>
          <w:ilvl w:val="0"/>
          <w:numId w:val="17"/>
        </w:numPr>
        <w:tabs>
          <w:tab w:val="clear" w:pos="450"/>
        </w:tabs>
        <w:overflowPunct/>
        <w:ind w:left="180" w:hanging="180"/>
        <w:textAlignment w:val="auto"/>
        <w:rPr>
          <w:rFonts w:ascii="Janda Scrapgirl Dots" w:eastAsia="Times" w:hAnsi="Janda Scrapgirl Dots" w:cs="Times"/>
          <w:color w:val="2D2D2D"/>
          <w:sz w:val="18"/>
          <w:szCs w:val="18"/>
        </w:rPr>
      </w:pPr>
      <w:r w:rsidRPr="005968A3">
        <w:rPr>
          <w:rFonts w:ascii="Janda Scrapgirl Dots" w:eastAsia="Times" w:hAnsi="Janda Scrapgirl Dots" w:cs="Times"/>
          <w:color w:val="2D2D2D"/>
          <w:sz w:val="18"/>
          <w:szCs w:val="18"/>
        </w:rPr>
        <w:t xml:space="preserve">Homework is to be handed in as soon as your child comes into the room.  </w:t>
      </w:r>
    </w:p>
    <w:p w14:paraId="4E6B911D" w14:textId="77777777" w:rsidR="006C55E1" w:rsidRPr="005968A3" w:rsidRDefault="006C55E1" w:rsidP="006C55E1">
      <w:pPr>
        <w:widowControl w:val="0"/>
        <w:numPr>
          <w:ilvl w:val="0"/>
          <w:numId w:val="17"/>
        </w:numPr>
        <w:tabs>
          <w:tab w:val="clear" w:pos="450"/>
        </w:tabs>
        <w:overflowPunct/>
        <w:ind w:left="180" w:hanging="180"/>
        <w:textAlignment w:val="auto"/>
        <w:rPr>
          <w:rFonts w:ascii="Janda Scrapgirl Dots" w:eastAsia="Times" w:hAnsi="Janda Scrapgirl Dots" w:cs="Times"/>
          <w:color w:val="2D2D2D"/>
          <w:sz w:val="18"/>
          <w:szCs w:val="18"/>
        </w:rPr>
      </w:pPr>
      <w:r w:rsidRPr="005968A3">
        <w:rPr>
          <w:rFonts w:ascii="Janda Scrapgirl Dots" w:eastAsia="Times" w:hAnsi="Janda Scrapgirl Dots" w:cs="Times"/>
          <w:color w:val="2D2D2D"/>
          <w:sz w:val="18"/>
          <w:szCs w:val="18"/>
        </w:rPr>
        <w:t>I will check in homework while the students are preparing to start the day and reading their AR books.</w:t>
      </w:r>
    </w:p>
    <w:p w14:paraId="0FAAF39C" w14:textId="77777777" w:rsidR="006C55E1" w:rsidRPr="005968A3" w:rsidRDefault="006C55E1" w:rsidP="006C55E1">
      <w:pPr>
        <w:widowControl w:val="0"/>
        <w:numPr>
          <w:ilvl w:val="1"/>
          <w:numId w:val="17"/>
        </w:numPr>
        <w:overflowPunct/>
        <w:ind w:left="540" w:hanging="270"/>
        <w:textAlignment w:val="auto"/>
        <w:rPr>
          <w:rFonts w:ascii="Janda Scrapgirl Dots" w:eastAsia="Times" w:hAnsi="Janda Scrapgirl Dots" w:cs="Times"/>
          <w:color w:val="2D2D2D"/>
          <w:sz w:val="18"/>
          <w:szCs w:val="18"/>
        </w:rPr>
      </w:pPr>
      <w:r w:rsidRPr="005968A3">
        <w:rPr>
          <w:rFonts w:ascii="Janda Scrapgirl Dots" w:eastAsia="Times" w:hAnsi="Janda Scrapgirl Dots" w:cs="Times"/>
          <w:color w:val="2D2D2D"/>
          <w:sz w:val="18"/>
          <w:szCs w:val="18"/>
        </w:rPr>
        <w:t>If homework is not turned in by this time, it will be considered late.</w:t>
      </w:r>
    </w:p>
    <w:p w14:paraId="2C5054A1" w14:textId="77777777" w:rsidR="006C55E1" w:rsidRPr="005968A3" w:rsidRDefault="006C55E1" w:rsidP="006C55E1">
      <w:pPr>
        <w:widowControl w:val="0"/>
        <w:numPr>
          <w:ilvl w:val="0"/>
          <w:numId w:val="17"/>
        </w:numPr>
        <w:tabs>
          <w:tab w:val="clear" w:pos="450"/>
        </w:tabs>
        <w:overflowPunct/>
        <w:ind w:left="270" w:hanging="180"/>
        <w:textAlignment w:val="auto"/>
        <w:rPr>
          <w:rFonts w:ascii="Janda Scrapgirl Dots" w:eastAsia="Times" w:hAnsi="Janda Scrapgirl Dots" w:cs="Times"/>
          <w:color w:val="2D2D2D"/>
          <w:sz w:val="18"/>
          <w:szCs w:val="18"/>
        </w:rPr>
      </w:pPr>
      <w:r w:rsidRPr="005968A3">
        <w:rPr>
          <w:rFonts w:ascii="Janda Scrapgirl Dots" w:eastAsia="Times" w:hAnsi="Janda Scrapgirl Dots" w:cs="Times"/>
          <w:color w:val="2D2D2D"/>
          <w:sz w:val="18"/>
          <w:szCs w:val="18"/>
        </w:rPr>
        <w:t>Late homework will be accepted up to one week after its original due date.  Anything later than that will not be accepted for points. </w:t>
      </w:r>
    </w:p>
    <w:p w14:paraId="20CB7DBB" w14:textId="77777777" w:rsidR="006C55E1" w:rsidRPr="005968A3" w:rsidRDefault="006C55E1" w:rsidP="006C55E1">
      <w:pPr>
        <w:widowControl w:val="0"/>
        <w:numPr>
          <w:ilvl w:val="0"/>
          <w:numId w:val="17"/>
        </w:numPr>
        <w:tabs>
          <w:tab w:val="clear" w:pos="450"/>
        </w:tabs>
        <w:overflowPunct/>
        <w:ind w:left="270" w:hanging="180"/>
        <w:textAlignment w:val="auto"/>
        <w:rPr>
          <w:rFonts w:ascii="Janda Scrapgirl Dots" w:eastAsia="Times" w:hAnsi="Janda Scrapgirl Dots" w:cs="Times"/>
          <w:color w:val="2D2D2D"/>
          <w:sz w:val="18"/>
          <w:szCs w:val="18"/>
        </w:rPr>
      </w:pPr>
      <w:r w:rsidRPr="005968A3">
        <w:rPr>
          <w:rFonts w:ascii="Janda Scrapgirl Dots" w:eastAsia="Times" w:hAnsi="Janda Scrapgirl Dots" w:cs="Times"/>
          <w:color w:val="2D2D2D"/>
          <w:sz w:val="18"/>
          <w:szCs w:val="18"/>
        </w:rPr>
        <w:t xml:space="preserve">Late homework that is handed in before the one-week time frame is up will be graded, but will lose 10% for each day it is late.   </w:t>
      </w:r>
    </w:p>
    <w:p w14:paraId="39A32F39" w14:textId="77777777" w:rsidR="006C55E1" w:rsidRDefault="006C55E1" w:rsidP="006C55E1">
      <w:pPr>
        <w:widowControl w:val="0"/>
        <w:numPr>
          <w:ilvl w:val="1"/>
          <w:numId w:val="17"/>
        </w:numPr>
        <w:overflowPunct/>
        <w:ind w:left="540" w:hanging="270"/>
        <w:textAlignment w:val="auto"/>
        <w:rPr>
          <w:rFonts w:ascii="Janda Scrapgirl Dots" w:eastAsia="Times" w:hAnsi="Janda Scrapgirl Dots" w:cs="Times"/>
          <w:color w:val="2D2D2D"/>
          <w:sz w:val="18"/>
          <w:szCs w:val="18"/>
        </w:rPr>
      </w:pPr>
      <w:r w:rsidRPr="005968A3">
        <w:rPr>
          <w:rFonts w:ascii="Janda Scrapgirl Dots" w:eastAsia="Times" w:hAnsi="Janda Scrapgirl Dots" w:cs="Times"/>
          <w:color w:val="2D2D2D"/>
          <w:sz w:val="18"/>
          <w:szCs w:val="18"/>
        </w:rPr>
        <w:t>Ex: An assignment is given on a Tuesday, the student has until the next Tuesday to hand the work in for late credit, but will lose 10% for each day it is late.</w:t>
      </w:r>
    </w:p>
    <w:p w14:paraId="445771B4" w14:textId="77777777" w:rsidR="006C55E1" w:rsidRPr="005968A3" w:rsidRDefault="006C55E1" w:rsidP="006C55E1">
      <w:pPr>
        <w:widowControl w:val="0"/>
        <w:overflowPunct/>
        <w:ind w:left="540"/>
        <w:textAlignment w:val="auto"/>
        <w:rPr>
          <w:rFonts w:ascii="Janda Scrapgirl Dots" w:eastAsia="Times" w:hAnsi="Janda Scrapgirl Dots" w:cs="Times"/>
          <w:color w:val="2D2D2D"/>
          <w:sz w:val="10"/>
          <w:szCs w:val="10"/>
        </w:rPr>
      </w:pPr>
    </w:p>
    <w:p w14:paraId="69B1D19E" w14:textId="0E5BDC58" w:rsidR="006C55E1" w:rsidRPr="005968A3" w:rsidRDefault="005E17F5" w:rsidP="006C55E1">
      <w:pPr>
        <w:pStyle w:val="ListParagraph"/>
        <w:widowControl w:val="0"/>
        <w:suppressAutoHyphens/>
        <w:overflowPunct/>
        <w:spacing w:line="240" w:lineRule="atLeast"/>
        <w:ind w:left="360" w:right="120"/>
        <w:jc w:val="center"/>
        <w:textAlignment w:val="auto"/>
        <w:rPr>
          <w:rFonts w:ascii="Janda Scrapgirl Dots" w:hAnsi="Janda Scrapgirl Dots" w:cs="Arial"/>
          <w:bCs/>
          <w:color w:val="000000"/>
          <w:kern w:val="20"/>
          <w:sz w:val="28"/>
          <w:szCs w:val="28"/>
        </w:rPr>
      </w:pPr>
      <w:r>
        <w:rPr>
          <w:rFonts w:ascii="Janda Scrapgirl Dots" w:hAnsi="Janda Scrapgirl Dots" w:cs="Arial"/>
          <w:b/>
          <w:bCs/>
          <w:kern w:val="20"/>
          <w:sz w:val="28"/>
          <w:szCs w:val="28"/>
          <w14:glow w14:rad="139700">
            <w14:schemeClr w14:val="accent5">
              <w14:alpha w14:val="60000"/>
              <w14:satMod w14:val="175000"/>
            </w14:schemeClr>
          </w14:glow>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Grading Scale</w:t>
      </w:r>
    </w:p>
    <w:p w14:paraId="65C38252" w14:textId="77777777" w:rsidR="006C55E1" w:rsidRPr="005968A3" w:rsidRDefault="006C55E1" w:rsidP="006C55E1">
      <w:pPr>
        <w:pStyle w:val="ListParagraph"/>
        <w:numPr>
          <w:ilvl w:val="0"/>
          <w:numId w:val="19"/>
        </w:numPr>
        <w:rPr>
          <w:rFonts w:ascii="Janda Scrapgirl Dots" w:hAnsi="Janda Scrapgirl Dots"/>
          <w:sz w:val="18"/>
          <w:szCs w:val="18"/>
        </w:rPr>
      </w:pPr>
      <w:r w:rsidRPr="005968A3">
        <w:rPr>
          <w:rFonts w:ascii="Janda Scrapgirl Dots" w:hAnsi="Janda Scrapgirl Dots"/>
          <w:sz w:val="18"/>
          <w:szCs w:val="18"/>
        </w:rPr>
        <w:t>90% - 100% =A</w:t>
      </w:r>
    </w:p>
    <w:p w14:paraId="186B8185" w14:textId="77777777" w:rsidR="006C55E1" w:rsidRPr="005968A3" w:rsidRDefault="006C55E1" w:rsidP="006C55E1">
      <w:pPr>
        <w:pStyle w:val="ListParagraph"/>
        <w:numPr>
          <w:ilvl w:val="0"/>
          <w:numId w:val="19"/>
        </w:numPr>
        <w:rPr>
          <w:rFonts w:ascii="Janda Scrapgirl Dots" w:hAnsi="Janda Scrapgirl Dots"/>
          <w:sz w:val="18"/>
          <w:szCs w:val="18"/>
        </w:rPr>
      </w:pPr>
      <w:r w:rsidRPr="005968A3">
        <w:rPr>
          <w:rFonts w:ascii="Janda Scrapgirl Dots" w:hAnsi="Janda Scrapgirl Dots"/>
          <w:sz w:val="18"/>
          <w:szCs w:val="18"/>
        </w:rPr>
        <w:t>80% - 89% = B</w:t>
      </w:r>
    </w:p>
    <w:p w14:paraId="6F549D36" w14:textId="77777777" w:rsidR="006C55E1" w:rsidRPr="005968A3" w:rsidRDefault="006C55E1" w:rsidP="006C55E1">
      <w:pPr>
        <w:pStyle w:val="ListParagraph"/>
        <w:numPr>
          <w:ilvl w:val="0"/>
          <w:numId w:val="19"/>
        </w:numPr>
        <w:rPr>
          <w:rFonts w:ascii="Janda Scrapgirl Dots" w:hAnsi="Janda Scrapgirl Dots"/>
          <w:sz w:val="18"/>
          <w:szCs w:val="18"/>
        </w:rPr>
      </w:pPr>
      <w:r w:rsidRPr="005968A3">
        <w:rPr>
          <w:rFonts w:ascii="Janda Scrapgirl Dots" w:hAnsi="Janda Scrapgirl Dots"/>
          <w:sz w:val="18"/>
          <w:szCs w:val="18"/>
        </w:rPr>
        <w:t>70% - 79% = C</w:t>
      </w:r>
    </w:p>
    <w:p w14:paraId="1C200EEA" w14:textId="77777777" w:rsidR="006C55E1" w:rsidRPr="005968A3" w:rsidRDefault="006C55E1" w:rsidP="006C55E1">
      <w:pPr>
        <w:pStyle w:val="ListParagraph"/>
        <w:numPr>
          <w:ilvl w:val="0"/>
          <w:numId w:val="19"/>
        </w:numPr>
        <w:rPr>
          <w:rFonts w:ascii="Janda Scrapgirl Dots" w:hAnsi="Janda Scrapgirl Dots"/>
          <w:sz w:val="18"/>
          <w:szCs w:val="18"/>
        </w:rPr>
      </w:pPr>
      <w:r w:rsidRPr="005968A3">
        <w:rPr>
          <w:rFonts w:ascii="Janda Scrapgirl Dots" w:hAnsi="Janda Scrapgirl Dots"/>
          <w:sz w:val="18"/>
          <w:szCs w:val="18"/>
        </w:rPr>
        <w:t>60% - 69% = D</w:t>
      </w:r>
    </w:p>
    <w:p w14:paraId="14E8E8DF" w14:textId="77777777" w:rsidR="006C55E1" w:rsidRPr="005968A3" w:rsidRDefault="006C55E1" w:rsidP="006C55E1">
      <w:pPr>
        <w:pStyle w:val="ListParagraph"/>
        <w:numPr>
          <w:ilvl w:val="0"/>
          <w:numId w:val="19"/>
        </w:numPr>
        <w:rPr>
          <w:rFonts w:ascii="Janda Scrapgirl Dots" w:hAnsi="Janda Scrapgirl Dots"/>
          <w:sz w:val="18"/>
          <w:szCs w:val="18"/>
        </w:rPr>
      </w:pPr>
      <w:r w:rsidRPr="005968A3">
        <w:rPr>
          <w:rFonts w:ascii="Janda Scrapgirl Dots" w:hAnsi="Janda Scrapgirl Dots"/>
          <w:sz w:val="18"/>
          <w:szCs w:val="18"/>
        </w:rPr>
        <w:t>59% - below = F</w:t>
      </w:r>
    </w:p>
    <w:p w14:paraId="1A08172E" w14:textId="77777777" w:rsidR="005B4F9C" w:rsidRPr="00982819" w:rsidRDefault="005B4F9C" w:rsidP="005B4F9C">
      <w:pPr>
        <w:overflowPunct/>
        <w:jc w:val="center"/>
        <w:textAlignment w:val="auto"/>
        <w:rPr>
          <w:rFonts w:ascii="Janda Scrapgirl Dots" w:hAnsi="Janda Scrapgirl Dots" w:cs="Vrinda"/>
          <w:sz w:val="24"/>
          <w:szCs w:val="24"/>
        </w:rPr>
      </w:pPr>
    </w:p>
    <w:sectPr w:rsidR="005B4F9C" w:rsidRPr="00982819" w:rsidSect="005B4F9C">
      <w:footerReference w:type="default" r:id="rId13"/>
      <w:pgSz w:w="15840" w:h="12240" w:orient="landscape"/>
      <w:pgMar w:top="720" w:right="720" w:bottom="720" w:left="720" w:header="720" w:footer="720" w:gutter="0"/>
      <w:cols w:num="3" w:space="864"/>
      <w:docGrid w:linePitch="2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E486A" w14:textId="77777777" w:rsidR="00567C78" w:rsidRDefault="00567C78">
      <w:r>
        <w:separator/>
      </w:r>
    </w:p>
  </w:endnote>
  <w:endnote w:type="continuationSeparator" w:id="0">
    <w:p w14:paraId="78720110" w14:textId="77777777" w:rsidR="00567C78" w:rsidRDefault="0056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Juice ITC">
    <w:altName w:val="Times New Roman"/>
    <w:panose1 w:val="00000000000000000000"/>
    <w:charset w:val="4D"/>
    <w:family w:val="roman"/>
    <w:notTrueType/>
    <w:pitch w:val="default"/>
    <w:sig w:usb0="0053004E" w:usb1="00410050" w:usb2="00200049" w:usb3="00540043" w:csb0="0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Janda Scrapgirl Dots">
    <w:panose1 w:val="02000503000000020003"/>
    <w:charset w:val="00"/>
    <w:family w:val="auto"/>
    <w:pitch w:val="variable"/>
    <w:sig w:usb0="A000002F" w:usb1="00000042" w:usb2="00000000" w:usb3="00000000" w:csb0="00000003" w:csb1="00000000"/>
  </w:font>
  <w:font w:name="Comic Sans MS">
    <w:panose1 w:val="030F0702030302020204"/>
    <w:charset w:val="00"/>
    <w:family w:val="auto"/>
    <w:pitch w:val="variable"/>
    <w:sig w:usb0="00000287" w:usb1="00000000" w:usb2="00000000" w:usb3="00000000" w:csb0="0000009F" w:csb1="00000000"/>
  </w:font>
  <w:font w:name="TinkerToy">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empus Sans ITC">
    <w:altName w:val="Times New Roman"/>
    <w:charset w:val="00"/>
    <w:family w:val="decorative"/>
    <w:pitch w:val="variable"/>
    <w:sig w:usb0="00000003" w:usb1="00000000" w:usb2="00000000" w:usb3="00000000" w:csb0="00000001" w:csb1="00000000"/>
  </w:font>
  <w:font w:name="BauerBodni BT">
    <w:altName w:val="Times New Roman"/>
    <w:charset w:val="00"/>
    <w:family w:val="roman"/>
    <w:pitch w:val="variable"/>
    <w:sig w:usb0="00000007" w:usb1="00000000" w:usb2="00000000" w:usb3="00000000" w:csb0="00000011" w:csb1="00000000"/>
  </w:font>
  <w:font w:name="System">
    <w:altName w:val="Arial"/>
    <w:panose1 w:val="00000000000000000000"/>
    <w:charset w:val="4D"/>
    <w:family w:val="swiss"/>
    <w:notTrueType/>
    <w:pitch w:val="variable"/>
    <w:sig w:usb0="00000003" w:usb1="00000000" w:usb2="00000000" w:usb3="00000000" w:csb0="00000001" w:csb1="00000000"/>
  </w:font>
  <w:font w:name="Vrinda">
    <w:panose1 w:val="00000000000000000000"/>
    <w:charset w:val="01"/>
    <w:family w:val="roman"/>
    <w:notTrueType/>
    <w:pitch w:val="variable"/>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ED23" w14:textId="77777777" w:rsidR="00567C78" w:rsidRDefault="00567C78">
    <w:pPr>
      <w:rPr>
        <w:rFonts w:ascii="Tempus Sans ITC" w:hAnsi="Tempus Sans ITC"/>
        <w:sz w:val="22"/>
      </w:rPr>
    </w:pPr>
  </w:p>
  <w:p w14:paraId="5EEC2B2F" w14:textId="77777777" w:rsidR="00567C78" w:rsidRDefault="00567C78">
    <w:pPr>
      <w:rPr>
        <w:rFonts w:ascii="Tempus Sans ITC" w:hAnsi="Tempus Sans ITC"/>
        <w:sz w:val="22"/>
      </w:rPr>
    </w:pPr>
  </w:p>
  <w:p w14:paraId="25419141" w14:textId="77777777" w:rsidR="00567C78" w:rsidRDefault="00567C78">
    <w:pPr>
      <w:rPr>
        <w:rFonts w:ascii="Tempus Sans ITC" w:hAnsi="Tempus Sans ITC"/>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FF030" w14:textId="77777777" w:rsidR="00567C78" w:rsidRDefault="00567C78">
      <w:r>
        <w:separator/>
      </w:r>
    </w:p>
  </w:footnote>
  <w:footnote w:type="continuationSeparator" w:id="0">
    <w:p w14:paraId="6A6E6E2E" w14:textId="77777777" w:rsidR="00567C78" w:rsidRDefault="00567C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BCBAF0"/>
    <w:lvl w:ilvl="0">
      <w:start w:val="1"/>
      <w:numFmt w:val="decimal"/>
      <w:lvlText w:val="%1."/>
      <w:lvlJc w:val="left"/>
      <w:pPr>
        <w:tabs>
          <w:tab w:val="num" w:pos="1800"/>
        </w:tabs>
        <w:ind w:left="1800" w:hanging="360"/>
      </w:pPr>
    </w:lvl>
  </w:abstractNum>
  <w:abstractNum w:abstractNumId="1">
    <w:nsid w:val="FFFFFF7D"/>
    <w:multiLevelType w:val="singleLevel"/>
    <w:tmpl w:val="27AA2E66"/>
    <w:lvl w:ilvl="0">
      <w:start w:val="1"/>
      <w:numFmt w:val="decimal"/>
      <w:lvlText w:val="%1."/>
      <w:lvlJc w:val="left"/>
      <w:pPr>
        <w:tabs>
          <w:tab w:val="num" w:pos="1440"/>
        </w:tabs>
        <w:ind w:left="1440" w:hanging="360"/>
      </w:pPr>
    </w:lvl>
  </w:abstractNum>
  <w:abstractNum w:abstractNumId="2">
    <w:nsid w:val="FFFFFF7E"/>
    <w:multiLevelType w:val="singleLevel"/>
    <w:tmpl w:val="25CC86EE"/>
    <w:lvl w:ilvl="0">
      <w:start w:val="1"/>
      <w:numFmt w:val="decimal"/>
      <w:lvlText w:val="%1."/>
      <w:lvlJc w:val="left"/>
      <w:pPr>
        <w:tabs>
          <w:tab w:val="num" w:pos="1080"/>
        </w:tabs>
        <w:ind w:left="1080" w:hanging="360"/>
      </w:pPr>
    </w:lvl>
  </w:abstractNum>
  <w:abstractNum w:abstractNumId="3">
    <w:nsid w:val="FFFFFF7F"/>
    <w:multiLevelType w:val="singleLevel"/>
    <w:tmpl w:val="097C333E"/>
    <w:lvl w:ilvl="0">
      <w:start w:val="1"/>
      <w:numFmt w:val="decimal"/>
      <w:lvlText w:val="%1."/>
      <w:lvlJc w:val="left"/>
      <w:pPr>
        <w:tabs>
          <w:tab w:val="num" w:pos="720"/>
        </w:tabs>
        <w:ind w:left="720" w:hanging="360"/>
      </w:pPr>
    </w:lvl>
  </w:abstractNum>
  <w:abstractNum w:abstractNumId="4">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4186"/>
    <w:lvl w:ilvl="0">
      <w:start w:val="1"/>
      <w:numFmt w:val="decimal"/>
      <w:lvlText w:val="%1."/>
      <w:lvlJc w:val="left"/>
      <w:pPr>
        <w:tabs>
          <w:tab w:val="num" w:pos="360"/>
        </w:tabs>
        <w:ind w:left="360" w:hanging="360"/>
      </w:pPr>
    </w:lvl>
  </w:abstractNum>
  <w:abstractNum w:abstractNumId="9">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E7213EA"/>
    <w:lvl w:ilvl="0">
      <w:numFmt w:val="decimal"/>
      <w:lvlText w:val="*"/>
      <w:lvlJc w:val="left"/>
    </w:lvl>
  </w:abstractNum>
  <w:abstractNum w:abstractNumId="11">
    <w:nsid w:val="19481724"/>
    <w:multiLevelType w:val="hybridMultilevel"/>
    <w:tmpl w:val="EA86BF10"/>
    <w:lvl w:ilvl="0" w:tplc="E898963C">
      <w:numFmt w:val="bullet"/>
      <w:lvlText w:val=""/>
      <w:lvlJc w:val="left"/>
      <w:pPr>
        <w:tabs>
          <w:tab w:val="num" w:pos="450"/>
        </w:tabs>
        <w:ind w:left="450" w:hanging="360"/>
      </w:pPr>
      <w:rPr>
        <w:rFonts w:ascii="Symbol" w:eastAsia="Times New Roman" w:hAnsi="Symbol" w:cs="Arial" w:hint="default"/>
      </w:rPr>
    </w:lvl>
    <w:lvl w:ilvl="1" w:tplc="04090003">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756F7"/>
    <w:multiLevelType w:val="multilevel"/>
    <w:tmpl w:val="19DEC9F4"/>
    <w:lvl w:ilvl="0">
      <w:start w:val="1"/>
      <w:numFmt w:val="none"/>
      <w:lvlText w:val=""/>
      <w:legacy w:legacy="1" w:legacySpace="120" w:legacyIndent="360"/>
      <w:lvlJc w:val="left"/>
      <w:pPr>
        <w:ind w:left="360" w:hanging="360"/>
      </w:pPr>
      <w:rPr>
        <w:rFonts w:ascii="Wingdings" w:hAnsi="Wingdings" w:hint="default"/>
        <w:color w:val="80808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nsid w:val="31D746A3"/>
    <w:multiLevelType w:val="multilevel"/>
    <w:tmpl w:val="1EF02290"/>
    <w:lvl w:ilvl="0">
      <w:start w:val="1"/>
      <w:numFmt w:val="none"/>
      <w:lvlText w:val=""/>
      <w:legacy w:legacy="1" w:legacySpace="120" w:legacyIndent="360"/>
      <w:lvlJc w:val="left"/>
      <w:pPr>
        <w:ind w:left="360" w:hanging="360"/>
      </w:pPr>
      <w:rPr>
        <w:rFonts w:ascii="Wingdings" w:hAnsi="Wingdings" w:hint="default"/>
        <w:color w:val="808000"/>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nsid w:val="40400BAF"/>
    <w:multiLevelType w:val="hybridMultilevel"/>
    <w:tmpl w:val="C3424E4C"/>
    <w:lvl w:ilvl="0" w:tplc="E898963C">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A9B623A"/>
    <w:multiLevelType w:val="hybridMultilevel"/>
    <w:tmpl w:val="4F70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53181D"/>
    <w:multiLevelType w:val="hybridMultilevel"/>
    <w:tmpl w:val="9776FD6E"/>
    <w:lvl w:ilvl="0" w:tplc="F9A0050E">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7">
    <w:nsid w:val="6AC542EA"/>
    <w:multiLevelType w:val="hybridMultilevel"/>
    <w:tmpl w:val="9404E74C"/>
    <w:lvl w:ilvl="0" w:tplc="E898963C">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C80CBE"/>
    <w:multiLevelType w:val="hybridMultilevel"/>
    <w:tmpl w:val="10AA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E07C8"/>
    <w:multiLevelType w:val="hybridMultilevel"/>
    <w:tmpl w:val="721C40BE"/>
    <w:lvl w:ilvl="0" w:tplc="E898963C">
      <w:numFmt w:val="bullet"/>
      <w:lvlText w:val=""/>
      <w:lvlJc w:val="left"/>
      <w:pPr>
        <w:tabs>
          <w:tab w:val="num" w:pos="360"/>
        </w:tabs>
        <w:ind w:left="360" w:hanging="360"/>
      </w:pPr>
      <w:rPr>
        <w:rFonts w:ascii="Symbol" w:eastAsia="Times New Roman" w:hAnsi="Symbol" w:cs="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0"/>
  </w:num>
  <w:num w:numId="11">
    <w:abstractNumId w:val="10"/>
    <w:lvlOverride w:ilvl="0">
      <w:lvl w:ilvl="0">
        <w:start w:val="1"/>
        <w:numFmt w:val="bullet"/>
        <w:lvlText w:val=""/>
        <w:legacy w:legacy="1" w:legacySpace="0" w:legacyIndent="360"/>
        <w:lvlJc w:val="left"/>
        <w:rPr>
          <w:rFonts w:ascii="Wingdings" w:hAnsi="Wingdings" w:hint="default"/>
        </w:rPr>
      </w:lvl>
    </w:lvlOverride>
  </w:num>
  <w:num w:numId="12">
    <w:abstractNumId w:val="13"/>
  </w:num>
  <w:num w:numId="13">
    <w:abstractNumId w:val="12"/>
  </w:num>
  <w:num w:numId="14">
    <w:abstractNumId w:val="16"/>
  </w:num>
  <w:num w:numId="15">
    <w:abstractNumId w:val="19"/>
  </w:num>
  <w:num w:numId="16">
    <w:abstractNumId w:val="18"/>
  </w:num>
  <w:num w:numId="17">
    <w:abstractNumId w:val="11"/>
  </w:num>
  <w:num w:numId="18">
    <w:abstractNumId w:val="17"/>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5"/>
  <w:drawingGridVerticalSpacing w:val="112"/>
  <w:displayHorizontalDrawingGridEvery w:val="0"/>
  <w:displayVerticalDrawingGridEvery w:val="0"/>
  <w:noPunctuationKerning/>
  <w:characterSpacingControl w:val="doNotCompress"/>
  <w:savePreviewPicture/>
  <w:hdrShapeDefaults>
    <o:shapedefaults v:ext="edit" spidmax="2050">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Set" w:val="11"/>
    <w:docVar w:name="FormatFile" w:val="wkthmBRO.fmt"/>
    <w:docVar w:name="MicrosoftWorksTaskID" w:val="19"/>
    <w:docVar w:name="MsWorksKeywords0" w:val="cartoon OR rocket OR cup OR tree"/>
    <w:docVar w:name="StyleSet" w:val="15"/>
  </w:docVars>
  <w:rsids>
    <w:rsidRoot w:val="005E1A27"/>
    <w:rsid w:val="00011C00"/>
    <w:rsid w:val="000161C4"/>
    <w:rsid w:val="00034AA3"/>
    <w:rsid w:val="00436351"/>
    <w:rsid w:val="00466E96"/>
    <w:rsid w:val="00487DAE"/>
    <w:rsid w:val="00567C78"/>
    <w:rsid w:val="005B4F9C"/>
    <w:rsid w:val="005E17F5"/>
    <w:rsid w:val="005E1A27"/>
    <w:rsid w:val="006475CE"/>
    <w:rsid w:val="0067647F"/>
    <w:rsid w:val="006C50E5"/>
    <w:rsid w:val="006C55E1"/>
    <w:rsid w:val="006D4CC6"/>
    <w:rsid w:val="007A5ED0"/>
    <w:rsid w:val="00875D72"/>
    <w:rsid w:val="0089766E"/>
    <w:rsid w:val="00980480"/>
    <w:rsid w:val="00982819"/>
    <w:rsid w:val="00A17CF0"/>
    <w:rsid w:val="00B07C28"/>
    <w:rsid w:val="00C75AFA"/>
    <w:rsid w:val="00C94EAA"/>
    <w:rsid w:val="00CF5541"/>
    <w:rsid w:val="00DF461A"/>
    <w:rsid w:val="00E724C8"/>
    <w:rsid w:val="00F22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red"/>
    </o:shapedefaults>
    <o:shapelayout v:ext="edit">
      <o:idmap v:ext="edit" data="1"/>
    </o:shapelayout>
  </w:shapeDefaults>
  <w:decimalSymbol w:val="."/>
  <w:listSeparator w:val=","/>
  <w14:docId w14:val="6F910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spacing w:before="1920" w:after="240"/>
      <w:ind w:left="720"/>
      <w:jc w:val="center"/>
      <w:outlineLvl w:val="0"/>
    </w:pPr>
    <w:rPr>
      <w:rFonts w:ascii="Edwardian Script ITC" w:hAnsi="Edwardian Script ITC"/>
      <w:sz w:val="32"/>
    </w:rPr>
  </w:style>
  <w:style w:type="paragraph" w:styleId="Heading2">
    <w:name w:val="heading 2"/>
    <w:basedOn w:val="Normal"/>
    <w:next w:val="Normal"/>
    <w:qFormat/>
    <w:pPr>
      <w:keepNext/>
      <w:widowControl w:val="0"/>
      <w:spacing w:after="240"/>
      <w:outlineLvl w:val="1"/>
    </w:pPr>
    <w:rPr>
      <w:i/>
      <w:sz w:val="24"/>
    </w:rPr>
  </w:style>
  <w:style w:type="paragraph" w:styleId="Heading3">
    <w:name w:val="heading 3"/>
    <w:basedOn w:val="Normal"/>
    <w:next w:val="Normal"/>
    <w:qFormat/>
    <w:pPr>
      <w:keepNext/>
      <w:widowControl w:val="0"/>
      <w:spacing w:before="240" w:after="240"/>
      <w:outlineLvl w:val="2"/>
    </w:pPr>
    <w:rPr>
      <w:b/>
      <w:i/>
      <w:sz w:val="24"/>
    </w:rPr>
  </w:style>
  <w:style w:type="paragraph" w:styleId="Heading4">
    <w:name w:val="heading 4"/>
    <w:basedOn w:val="Normal"/>
    <w:next w:val="Normal"/>
    <w:qFormat/>
    <w:pPr>
      <w:keepNext/>
      <w:widowControl w:val="0"/>
      <w:ind w:firstLine="720"/>
      <w:jc w:val="center"/>
      <w:outlineLvl w:val="3"/>
    </w:pPr>
    <w:rPr>
      <w:rFonts w:ascii="Juice ITC" w:hAnsi="Juice ITC"/>
      <w:i/>
      <w:sz w:val="24"/>
    </w:rPr>
  </w:style>
  <w:style w:type="paragraph" w:styleId="Heading5">
    <w:name w:val="heading 5"/>
    <w:basedOn w:val="Normal"/>
    <w:next w:val="Normal"/>
    <w:qFormat/>
    <w:pPr>
      <w:keepNext/>
      <w:widowControl w:val="0"/>
      <w:jc w:val="both"/>
      <w:outlineLvl w:val="4"/>
    </w:pPr>
    <w:rPr>
      <w:sz w:val="28"/>
    </w:rPr>
  </w:style>
  <w:style w:type="paragraph" w:styleId="Heading6">
    <w:name w:val="heading 6"/>
    <w:basedOn w:val="Normal"/>
    <w:next w:val="Normal"/>
    <w:qFormat/>
    <w:pPr>
      <w:keepNext/>
      <w:widowControl w:val="0"/>
      <w:ind w:left="720"/>
      <w:jc w:val="center"/>
      <w:outlineLvl w:val="5"/>
    </w:pPr>
    <w:rPr>
      <w:rFonts w:ascii="Juice ITC" w:hAnsi="Juice ITC"/>
      <w:sz w:val="24"/>
    </w:rPr>
  </w:style>
  <w:style w:type="paragraph" w:styleId="Heading7">
    <w:name w:val="heading 7"/>
    <w:basedOn w:val="Normal"/>
    <w:next w:val="Normal"/>
    <w:qFormat/>
    <w:pPr>
      <w:keepNext/>
      <w:widowControl w:val="0"/>
      <w:spacing w:before="240"/>
      <w:jc w:val="center"/>
      <w:outlineLvl w:val="6"/>
    </w:pPr>
    <w:rPr>
      <w:rFonts w:ascii="Juice ITC" w:hAnsi="Juice ITC"/>
      <w:color w:val="000000"/>
      <w:sz w:val="28"/>
    </w:rPr>
  </w:style>
  <w:style w:type="paragraph" w:styleId="Heading8">
    <w:name w:val="heading 8"/>
    <w:basedOn w:val="Normal"/>
    <w:next w:val="Normal"/>
    <w:qFormat/>
    <w:pPr>
      <w:keepNext/>
      <w:outlineLvl w:val="7"/>
    </w:pPr>
    <w:rPr>
      <w:rFonts w:ascii="Century Gothic" w:hAnsi="Century Gothic"/>
      <w:b/>
      <w:caps/>
      <w:sz w:val="24"/>
    </w:rPr>
  </w:style>
  <w:style w:type="paragraph" w:styleId="Heading9">
    <w:name w:val="heading 9"/>
    <w:basedOn w:val="Normal"/>
    <w:next w:val="Normal"/>
    <w:qFormat/>
    <w:pPr>
      <w:keepNext/>
      <w:jc w:val="center"/>
      <w:outlineLvl w:val="8"/>
    </w:pPr>
    <w:rPr>
      <w:rFonts w:ascii="Century Gothic" w:hAnsi="Century Gothic"/>
      <w:b/>
      <w:caps/>
      <w:color w:val="8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Juice ITC" w:hAnsi="Juice ITC"/>
      <w:sz w:val="28"/>
    </w:rPr>
  </w:style>
  <w:style w:type="paragraph" w:styleId="BodyText">
    <w:name w:val="Body Text"/>
    <w:basedOn w:val="Normal"/>
    <w:pPr>
      <w:widowControl w:val="0"/>
    </w:pPr>
    <w:rPr>
      <w:i/>
      <w:color w:val="800000"/>
      <w:sz w:val="24"/>
    </w:rPr>
  </w:style>
  <w:style w:type="paragraph" w:styleId="BodyText2">
    <w:name w:val="Body Text 2"/>
    <w:basedOn w:val="Normal"/>
    <w:pPr>
      <w:widowControl w:val="0"/>
      <w:spacing w:before="120" w:after="240"/>
      <w:jc w:val="center"/>
    </w:pP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Name">
    <w:name w:val="Return Address Name"/>
    <w:basedOn w:val="Heading9"/>
    <w:pPr>
      <w:outlineLvl w:val="9"/>
    </w:pPr>
  </w:style>
  <w:style w:type="paragraph" w:customStyle="1" w:styleId="ReturnAddress">
    <w:name w:val="Return Address"/>
    <w:basedOn w:val="Normal"/>
    <w:pPr>
      <w:jc w:val="center"/>
    </w:pPr>
    <w:rPr>
      <w:rFonts w:ascii="Century Gothic" w:hAnsi="Century Gothic"/>
      <w:b/>
      <w:color w:val="808080"/>
      <w:sz w:val="22"/>
    </w:rPr>
  </w:style>
  <w:style w:type="character" w:styleId="Hyperlink">
    <w:name w:val="Hyperlink"/>
    <w:basedOn w:val="DefaultParagraphFont"/>
    <w:rsid w:val="00ED005E"/>
    <w:rPr>
      <w:color w:val="0000FF"/>
      <w:u w:val="single"/>
    </w:rPr>
  </w:style>
  <w:style w:type="paragraph" w:styleId="BalloonText">
    <w:name w:val="Balloon Text"/>
    <w:basedOn w:val="Normal"/>
    <w:semiHidden/>
    <w:rsid w:val="00EF4DCB"/>
    <w:rPr>
      <w:rFonts w:ascii="Tahoma" w:hAnsi="Tahoma" w:cs="Tahoma"/>
      <w:sz w:val="16"/>
      <w:szCs w:val="16"/>
    </w:rPr>
  </w:style>
  <w:style w:type="character" w:styleId="FollowedHyperlink">
    <w:name w:val="FollowedHyperlink"/>
    <w:basedOn w:val="DefaultParagraphFont"/>
    <w:uiPriority w:val="99"/>
    <w:semiHidden/>
    <w:unhideWhenUsed/>
    <w:rsid w:val="00753248"/>
    <w:rPr>
      <w:color w:val="800080"/>
      <w:u w:val="single"/>
    </w:rPr>
  </w:style>
  <w:style w:type="paragraph" w:styleId="ListParagraph">
    <w:name w:val="List Paragraph"/>
    <w:basedOn w:val="Normal"/>
    <w:uiPriority w:val="34"/>
    <w:qFormat/>
    <w:rsid w:val="006C55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spacing w:before="1920" w:after="240"/>
      <w:ind w:left="720"/>
      <w:jc w:val="center"/>
      <w:outlineLvl w:val="0"/>
    </w:pPr>
    <w:rPr>
      <w:rFonts w:ascii="Edwardian Script ITC" w:hAnsi="Edwardian Script ITC"/>
      <w:sz w:val="32"/>
    </w:rPr>
  </w:style>
  <w:style w:type="paragraph" w:styleId="Heading2">
    <w:name w:val="heading 2"/>
    <w:basedOn w:val="Normal"/>
    <w:next w:val="Normal"/>
    <w:qFormat/>
    <w:pPr>
      <w:keepNext/>
      <w:widowControl w:val="0"/>
      <w:spacing w:after="240"/>
      <w:outlineLvl w:val="1"/>
    </w:pPr>
    <w:rPr>
      <w:i/>
      <w:sz w:val="24"/>
    </w:rPr>
  </w:style>
  <w:style w:type="paragraph" w:styleId="Heading3">
    <w:name w:val="heading 3"/>
    <w:basedOn w:val="Normal"/>
    <w:next w:val="Normal"/>
    <w:qFormat/>
    <w:pPr>
      <w:keepNext/>
      <w:widowControl w:val="0"/>
      <w:spacing w:before="240" w:after="240"/>
      <w:outlineLvl w:val="2"/>
    </w:pPr>
    <w:rPr>
      <w:b/>
      <w:i/>
      <w:sz w:val="24"/>
    </w:rPr>
  </w:style>
  <w:style w:type="paragraph" w:styleId="Heading4">
    <w:name w:val="heading 4"/>
    <w:basedOn w:val="Normal"/>
    <w:next w:val="Normal"/>
    <w:qFormat/>
    <w:pPr>
      <w:keepNext/>
      <w:widowControl w:val="0"/>
      <w:ind w:firstLine="720"/>
      <w:jc w:val="center"/>
      <w:outlineLvl w:val="3"/>
    </w:pPr>
    <w:rPr>
      <w:rFonts w:ascii="Juice ITC" w:hAnsi="Juice ITC"/>
      <w:i/>
      <w:sz w:val="24"/>
    </w:rPr>
  </w:style>
  <w:style w:type="paragraph" w:styleId="Heading5">
    <w:name w:val="heading 5"/>
    <w:basedOn w:val="Normal"/>
    <w:next w:val="Normal"/>
    <w:qFormat/>
    <w:pPr>
      <w:keepNext/>
      <w:widowControl w:val="0"/>
      <w:jc w:val="both"/>
      <w:outlineLvl w:val="4"/>
    </w:pPr>
    <w:rPr>
      <w:sz w:val="28"/>
    </w:rPr>
  </w:style>
  <w:style w:type="paragraph" w:styleId="Heading6">
    <w:name w:val="heading 6"/>
    <w:basedOn w:val="Normal"/>
    <w:next w:val="Normal"/>
    <w:qFormat/>
    <w:pPr>
      <w:keepNext/>
      <w:widowControl w:val="0"/>
      <w:ind w:left="720"/>
      <w:jc w:val="center"/>
      <w:outlineLvl w:val="5"/>
    </w:pPr>
    <w:rPr>
      <w:rFonts w:ascii="Juice ITC" w:hAnsi="Juice ITC"/>
      <w:sz w:val="24"/>
    </w:rPr>
  </w:style>
  <w:style w:type="paragraph" w:styleId="Heading7">
    <w:name w:val="heading 7"/>
    <w:basedOn w:val="Normal"/>
    <w:next w:val="Normal"/>
    <w:qFormat/>
    <w:pPr>
      <w:keepNext/>
      <w:widowControl w:val="0"/>
      <w:spacing w:before="240"/>
      <w:jc w:val="center"/>
      <w:outlineLvl w:val="6"/>
    </w:pPr>
    <w:rPr>
      <w:rFonts w:ascii="Juice ITC" w:hAnsi="Juice ITC"/>
      <w:color w:val="000000"/>
      <w:sz w:val="28"/>
    </w:rPr>
  </w:style>
  <w:style w:type="paragraph" w:styleId="Heading8">
    <w:name w:val="heading 8"/>
    <w:basedOn w:val="Normal"/>
    <w:next w:val="Normal"/>
    <w:qFormat/>
    <w:pPr>
      <w:keepNext/>
      <w:outlineLvl w:val="7"/>
    </w:pPr>
    <w:rPr>
      <w:rFonts w:ascii="Century Gothic" w:hAnsi="Century Gothic"/>
      <w:b/>
      <w:caps/>
      <w:sz w:val="24"/>
    </w:rPr>
  </w:style>
  <w:style w:type="paragraph" w:styleId="Heading9">
    <w:name w:val="heading 9"/>
    <w:basedOn w:val="Normal"/>
    <w:next w:val="Normal"/>
    <w:qFormat/>
    <w:pPr>
      <w:keepNext/>
      <w:jc w:val="center"/>
      <w:outlineLvl w:val="8"/>
    </w:pPr>
    <w:rPr>
      <w:rFonts w:ascii="Century Gothic" w:hAnsi="Century Gothic"/>
      <w:b/>
      <w:caps/>
      <w:color w:val="808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pPr>
    <w:rPr>
      <w:rFonts w:ascii="Juice ITC" w:hAnsi="Juice ITC"/>
      <w:sz w:val="28"/>
    </w:rPr>
  </w:style>
  <w:style w:type="paragraph" w:styleId="BodyText">
    <w:name w:val="Body Text"/>
    <w:basedOn w:val="Normal"/>
    <w:pPr>
      <w:widowControl w:val="0"/>
    </w:pPr>
    <w:rPr>
      <w:i/>
      <w:color w:val="800000"/>
      <w:sz w:val="24"/>
    </w:rPr>
  </w:style>
  <w:style w:type="paragraph" w:styleId="BodyText2">
    <w:name w:val="Body Text 2"/>
    <w:basedOn w:val="Normal"/>
    <w:pPr>
      <w:widowControl w:val="0"/>
      <w:spacing w:before="120" w:after="240"/>
      <w:jc w:val="center"/>
    </w:pPr>
    <w:rPr>
      <w:i/>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Name">
    <w:name w:val="Return Address Name"/>
    <w:basedOn w:val="Heading9"/>
    <w:pPr>
      <w:outlineLvl w:val="9"/>
    </w:pPr>
  </w:style>
  <w:style w:type="paragraph" w:customStyle="1" w:styleId="ReturnAddress">
    <w:name w:val="Return Address"/>
    <w:basedOn w:val="Normal"/>
    <w:pPr>
      <w:jc w:val="center"/>
    </w:pPr>
    <w:rPr>
      <w:rFonts w:ascii="Century Gothic" w:hAnsi="Century Gothic"/>
      <w:b/>
      <w:color w:val="808080"/>
      <w:sz w:val="22"/>
    </w:rPr>
  </w:style>
  <w:style w:type="character" w:styleId="Hyperlink">
    <w:name w:val="Hyperlink"/>
    <w:basedOn w:val="DefaultParagraphFont"/>
    <w:rsid w:val="00ED005E"/>
    <w:rPr>
      <w:color w:val="0000FF"/>
      <w:u w:val="single"/>
    </w:rPr>
  </w:style>
  <w:style w:type="paragraph" w:styleId="BalloonText">
    <w:name w:val="Balloon Text"/>
    <w:basedOn w:val="Normal"/>
    <w:semiHidden/>
    <w:rsid w:val="00EF4DCB"/>
    <w:rPr>
      <w:rFonts w:ascii="Tahoma" w:hAnsi="Tahoma" w:cs="Tahoma"/>
      <w:sz w:val="16"/>
      <w:szCs w:val="16"/>
    </w:rPr>
  </w:style>
  <w:style w:type="character" w:styleId="FollowedHyperlink">
    <w:name w:val="FollowedHyperlink"/>
    <w:basedOn w:val="DefaultParagraphFont"/>
    <w:uiPriority w:val="99"/>
    <w:semiHidden/>
    <w:unhideWhenUsed/>
    <w:rsid w:val="00753248"/>
    <w:rPr>
      <w:color w:val="800080"/>
      <w:u w:val="single"/>
    </w:rPr>
  </w:style>
  <w:style w:type="paragraph" w:styleId="ListParagraph">
    <w:name w:val="List Paragraph"/>
    <w:basedOn w:val="Normal"/>
    <w:uiPriority w:val="34"/>
    <w:qFormat/>
    <w:rsid w:val="006C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6918">
      <w:bodyDiv w:val="1"/>
      <w:marLeft w:val="0"/>
      <w:marRight w:val="0"/>
      <w:marTop w:val="0"/>
      <w:marBottom w:val="0"/>
      <w:divBdr>
        <w:top w:val="none" w:sz="0" w:space="0" w:color="auto"/>
        <w:left w:val="none" w:sz="0" w:space="0" w:color="auto"/>
        <w:bottom w:val="none" w:sz="0" w:space="0" w:color="auto"/>
        <w:right w:val="none" w:sz="0" w:space="0" w:color="auto"/>
      </w:divBdr>
    </w:div>
    <w:div w:id="854657932">
      <w:bodyDiv w:val="1"/>
      <w:marLeft w:val="0"/>
      <w:marRight w:val="0"/>
      <w:marTop w:val="0"/>
      <w:marBottom w:val="0"/>
      <w:divBdr>
        <w:top w:val="none" w:sz="0" w:space="0" w:color="auto"/>
        <w:left w:val="none" w:sz="0" w:space="0" w:color="auto"/>
        <w:bottom w:val="none" w:sz="0" w:space="0" w:color="auto"/>
        <w:right w:val="none" w:sz="0" w:space="0" w:color="auto"/>
      </w:divBdr>
    </w:div>
    <w:div w:id="1541898223">
      <w:bodyDiv w:val="1"/>
      <w:marLeft w:val="0"/>
      <w:marRight w:val="0"/>
      <w:marTop w:val="0"/>
      <w:marBottom w:val="0"/>
      <w:divBdr>
        <w:top w:val="none" w:sz="0" w:space="0" w:color="auto"/>
        <w:left w:val="none" w:sz="0" w:space="0" w:color="auto"/>
        <w:bottom w:val="none" w:sz="0" w:space="0" w:color="auto"/>
        <w:right w:val="none" w:sz="0" w:space="0" w:color="auto"/>
      </w:divBdr>
    </w:div>
    <w:div w:id="18675171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kollross.weebly.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skollross@blueridge18.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1\MICROS~3\1033\WIZARDS\browdu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\PROGRA~1\MICROS~3\1033\WIZARDS\browdus.wiz</Template>
  <TotalTime>65</TotalTime>
  <Pages>2</Pages>
  <Words>635</Words>
  <Characters>3623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4250</CharactersWithSpaces>
  <SharedDoc>false</SharedDoc>
  <HLinks>
    <vt:vector size="42" baseType="variant">
      <vt:variant>
        <vt:i4>2424926</vt:i4>
      </vt:variant>
      <vt:variant>
        <vt:i4>0</vt:i4>
      </vt:variant>
      <vt:variant>
        <vt:i4>0</vt:i4>
      </vt:variant>
      <vt:variant>
        <vt:i4>5</vt:i4>
      </vt:variant>
      <vt:variant>
        <vt:lpwstr>http://sites.google.com/a/blueridge18.org/kollross/home</vt:lpwstr>
      </vt:variant>
      <vt:variant>
        <vt:lpwstr/>
      </vt:variant>
      <vt:variant>
        <vt:i4>8060997</vt:i4>
      </vt:variant>
      <vt:variant>
        <vt:i4>-1</vt:i4>
      </vt:variant>
      <vt:variant>
        <vt:i4>1058</vt:i4>
      </vt:variant>
      <vt:variant>
        <vt:i4>1</vt:i4>
      </vt:variant>
      <vt:variant>
        <vt:lpwstr>http://school.discovery.com/clipart/images/holiappl.gif</vt:lpwstr>
      </vt:variant>
      <vt:variant>
        <vt:lpwstr/>
      </vt:variant>
      <vt:variant>
        <vt:i4>589912</vt:i4>
      </vt:variant>
      <vt:variant>
        <vt:i4>-1</vt:i4>
      </vt:variant>
      <vt:variant>
        <vt:i4>1042</vt:i4>
      </vt:variant>
      <vt:variant>
        <vt:i4>1</vt:i4>
      </vt:variant>
      <vt:variant>
        <vt:lpwstr>j0162916</vt:lpwstr>
      </vt:variant>
      <vt:variant>
        <vt:lpwstr/>
      </vt:variant>
      <vt:variant>
        <vt:i4>2949168</vt:i4>
      </vt:variant>
      <vt:variant>
        <vt:i4>-1</vt:i4>
      </vt:variant>
      <vt:variant>
        <vt:i4>1049</vt:i4>
      </vt:variant>
      <vt:variant>
        <vt:i4>1</vt:i4>
      </vt:variant>
      <vt:variant>
        <vt:lpwstr>http://school.discovery.com/clipart/images/alpha-u.gif</vt:lpwstr>
      </vt:variant>
      <vt:variant>
        <vt:lpwstr/>
      </vt:variant>
      <vt:variant>
        <vt:i4>3014704</vt:i4>
      </vt:variant>
      <vt:variant>
        <vt:i4>-1</vt:i4>
      </vt:variant>
      <vt:variant>
        <vt:i4>1050</vt:i4>
      </vt:variant>
      <vt:variant>
        <vt:i4>1</vt:i4>
      </vt:variant>
      <vt:variant>
        <vt:lpwstr>http://school.discovery.com/clipart/images/alpha-v.gif</vt:lpwstr>
      </vt:variant>
      <vt:variant>
        <vt:lpwstr/>
      </vt:variant>
      <vt:variant>
        <vt:i4>3080240</vt:i4>
      </vt:variant>
      <vt:variant>
        <vt:i4>-1</vt:i4>
      </vt:variant>
      <vt:variant>
        <vt:i4>1051</vt:i4>
      </vt:variant>
      <vt:variant>
        <vt:i4>1</vt:i4>
      </vt:variant>
      <vt:variant>
        <vt:lpwstr>http://school.discovery.com/clipart/images/alpha-w.gif</vt:lpwstr>
      </vt:variant>
      <vt:variant>
        <vt:lpwstr/>
      </vt:variant>
      <vt:variant>
        <vt:i4>1703999</vt:i4>
      </vt:variant>
      <vt:variant>
        <vt:i4>-1</vt:i4>
      </vt:variant>
      <vt:variant>
        <vt:i4>1056</vt:i4>
      </vt:variant>
      <vt:variant>
        <vt:i4>1</vt:i4>
      </vt:variant>
      <vt:variant>
        <vt:lpwstr>http://school.discovery.com/clipart/images/school.gif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Unknown User</dc:creator>
  <cp:keywords/>
  <cp:lastModifiedBy>Shawna</cp:lastModifiedBy>
  <cp:revision>17</cp:revision>
  <cp:lastPrinted>2018-09-10T02:01:00Z</cp:lastPrinted>
  <dcterms:created xsi:type="dcterms:W3CDTF">2016-07-26T22:52:00Z</dcterms:created>
  <dcterms:modified xsi:type="dcterms:W3CDTF">2018-09-10T22:27:00Z</dcterms:modified>
</cp:coreProperties>
</file>